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FC" w:rsidRDefault="00D13A0F" w:rsidP="00D13A0F">
      <w:pPr>
        <w:pStyle w:val="ab"/>
        <w:jc w:val="center"/>
        <w:rPr>
          <w:rStyle w:val="a7"/>
          <w:color w:val="4A5562"/>
          <w:sz w:val="28"/>
          <w:szCs w:val="28"/>
        </w:rPr>
      </w:pPr>
      <w:r>
        <w:rPr>
          <w:rStyle w:val="a7"/>
          <w:color w:val="4A5562"/>
          <w:sz w:val="28"/>
          <w:szCs w:val="28"/>
        </w:rPr>
        <w:t>АДМИНИСТРАЦИЯ</w:t>
      </w:r>
    </w:p>
    <w:p w:rsidR="00D13A0F" w:rsidRDefault="00D13A0F" w:rsidP="00D13A0F">
      <w:pPr>
        <w:pStyle w:val="ab"/>
        <w:jc w:val="center"/>
        <w:rPr>
          <w:rStyle w:val="a7"/>
          <w:color w:val="4A5562"/>
          <w:sz w:val="28"/>
          <w:szCs w:val="28"/>
        </w:rPr>
      </w:pPr>
      <w:r>
        <w:rPr>
          <w:rStyle w:val="a7"/>
          <w:color w:val="4A5562"/>
          <w:sz w:val="28"/>
          <w:szCs w:val="28"/>
        </w:rPr>
        <w:t>СЕЛЬСКОГО ПОСЕЛЕНИЯ «СЕЛО ТУГУР»</w:t>
      </w:r>
    </w:p>
    <w:p w:rsidR="00D13A0F" w:rsidRDefault="00D13A0F" w:rsidP="00D13A0F">
      <w:pPr>
        <w:pStyle w:val="ab"/>
        <w:jc w:val="center"/>
        <w:rPr>
          <w:rStyle w:val="a7"/>
          <w:color w:val="4A5562"/>
          <w:sz w:val="28"/>
          <w:szCs w:val="28"/>
        </w:rPr>
      </w:pPr>
      <w:r>
        <w:rPr>
          <w:rStyle w:val="a7"/>
          <w:color w:val="4A5562"/>
          <w:sz w:val="28"/>
          <w:szCs w:val="28"/>
        </w:rPr>
        <w:t>ТУГУРО-ЧУМИКАНСКОГО</w:t>
      </w:r>
    </w:p>
    <w:p w:rsidR="00D13A0F" w:rsidRDefault="00D13A0F" w:rsidP="00D13A0F">
      <w:pPr>
        <w:pStyle w:val="ab"/>
        <w:jc w:val="center"/>
        <w:rPr>
          <w:rStyle w:val="a7"/>
          <w:color w:val="4A5562"/>
          <w:sz w:val="28"/>
          <w:szCs w:val="28"/>
        </w:rPr>
      </w:pPr>
      <w:r>
        <w:rPr>
          <w:rStyle w:val="a7"/>
          <w:color w:val="4A5562"/>
          <w:sz w:val="28"/>
          <w:szCs w:val="28"/>
        </w:rPr>
        <w:t>МУНИЦИПАЛЬНОГО РАЙОНА</w:t>
      </w:r>
    </w:p>
    <w:p w:rsidR="00D13A0F" w:rsidRDefault="00D13A0F" w:rsidP="00D13A0F">
      <w:pPr>
        <w:pStyle w:val="ab"/>
        <w:jc w:val="center"/>
        <w:rPr>
          <w:rStyle w:val="a7"/>
          <w:color w:val="4A5562"/>
          <w:sz w:val="28"/>
          <w:szCs w:val="28"/>
        </w:rPr>
      </w:pPr>
      <w:r>
        <w:rPr>
          <w:rStyle w:val="a7"/>
          <w:color w:val="4A5562"/>
          <w:sz w:val="28"/>
          <w:szCs w:val="28"/>
        </w:rPr>
        <w:t>Хабаровского края</w:t>
      </w:r>
    </w:p>
    <w:p w:rsidR="00D13A0F" w:rsidRDefault="00D13A0F" w:rsidP="00D13A0F">
      <w:pPr>
        <w:pStyle w:val="ab"/>
        <w:jc w:val="center"/>
        <w:rPr>
          <w:rStyle w:val="a7"/>
          <w:color w:val="4A5562"/>
          <w:sz w:val="28"/>
          <w:szCs w:val="28"/>
        </w:rPr>
      </w:pPr>
    </w:p>
    <w:p w:rsidR="00D13A0F" w:rsidRDefault="00D13A0F" w:rsidP="00D13A0F">
      <w:pPr>
        <w:pStyle w:val="ab"/>
        <w:jc w:val="center"/>
        <w:rPr>
          <w:rStyle w:val="a7"/>
          <w:color w:val="4A5562"/>
          <w:sz w:val="28"/>
          <w:szCs w:val="28"/>
        </w:rPr>
      </w:pPr>
      <w:r>
        <w:rPr>
          <w:rStyle w:val="a7"/>
          <w:color w:val="4A5562"/>
          <w:sz w:val="28"/>
          <w:szCs w:val="28"/>
        </w:rPr>
        <w:t>ПОСТАНОВЛЕНИЕ</w:t>
      </w:r>
    </w:p>
    <w:p w:rsidR="00D13A0F" w:rsidRPr="00CE09FC" w:rsidRDefault="00D13A0F" w:rsidP="00D13A0F">
      <w:pPr>
        <w:pStyle w:val="ab"/>
        <w:jc w:val="center"/>
        <w:rPr>
          <w:sz w:val="28"/>
          <w:szCs w:val="28"/>
        </w:rPr>
      </w:pPr>
    </w:p>
    <w:p w:rsidR="00CE09FC" w:rsidRDefault="00CE09FC" w:rsidP="00CE09FC">
      <w:pPr>
        <w:pStyle w:val="ab"/>
        <w:jc w:val="both"/>
        <w:rPr>
          <w:sz w:val="28"/>
          <w:szCs w:val="28"/>
        </w:rPr>
      </w:pPr>
    </w:p>
    <w:p w:rsidR="00D13A0F" w:rsidRDefault="00D13A0F" w:rsidP="00CE09FC">
      <w:pPr>
        <w:pStyle w:val="ab"/>
        <w:jc w:val="both"/>
        <w:rPr>
          <w:sz w:val="28"/>
          <w:szCs w:val="28"/>
        </w:rPr>
      </w:pPr>
    </w:p>
    <w:p w:rsidR="00D13A0F" w:rsidRPr="00CE09FC" w:rsidRDefault="00D13A0F" w:rsidP="00CE09FC">
      <w:pPr>
        <w:pStyle w:val="ab"/>
        <w:jc w:val="both"/>
        <w:rPr>
          <w:sz w:val="28"/>
          <w:szCs w:val="28"/>
        </w:rPr>
      </w:pPr>
    </w:p>
    <w:p w:rsidR="00CE09FC" w:rsidRDefault="00D13A0F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03.06.2015             № 13</w:t>
      </w:r>
    </w:p>
    <w:p w:rsidR="00D13A0F" w:rsidRDefault="00D13A0F" w:rsidP="00CE09FC">
      <w:pPr>
        <w:pStyle w:val="ab"/>
        <w:jc w:val="both"/>
        <w:rPr>
          <w:sz w:val="28"/>
          <w:szCs w:val="28"/>
        </w:rPr>
      </w:pPr>
    </w:p>
    <w:p w:rsidR="00D13A0F" w:rsidRDefault="00D13A0F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</w:t>
      </w:r>
    </w:p>
    <w:p w:rsidR="00D13A0F" w:rsidRDefault="00D13A0F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 услуги </w:t>
      </w:r>
      <w:r w:rsidR="007F559D">
        <w:rPr>
          <w:sz w:val="28"/>
          <w:szCs w:val="28"/>
        </w:rPr>
        <w:t>«Информирование населения об ограничениях</w:t>
      </w:r>
    </w:p>
    <w:p w:rsidR="007F559D" w:rsidRDefault="007F559D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водных объектов общего пользования, расположенных</w:t>
      </w:r>
    </w:p>
    <w:p w:rsidR="007F559D" w:rsidRDefault="007F559D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«Село Тугур» для </w:t>
      </w:r>
      <w:proofErr w:type="gramStart"/>
      <w:r>
        <w:rPr>
          <w:sz w:val="28"/>
          <w:szCs w:val="28"/>
        </w:rPr>
        <w:t>личных</w:t>
      </w:r>
      <w:proofErr w:type="gramEnd"/>
      <w:r>
        <w:rPr>
          <w:sz w:val="28"/>
          <w:szCs w:val="28"/>
        </w:rPr>
        <w:t xml:space="preserve"> и бытовых</w:t>
      </w:r>
    </w:p>
    <w:p w:rsidR="007F559D" w:rsidRPr="00CE09FC" w:rsidRDefault="007F559D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нужд</w:t>
      </w: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Default="007F559D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В соответствии с 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  админис</w:t>
      </w:r>
      <w:r>
        <w:rPr>
          <w:sz w:val="28"/>
          <w:szCs w:val="28"/>
        </w:rPr>
        <w:t>трация сельского поселения «Село  Тугур» Тугуро-Чумиканского муниципального района  </w:t>
      </w:r>
    </w:p>
    <w:p w:rsidR="007F559D" w:rsidRPr="00CE09FC" w:rsidRDefault="007F559D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09FC" w:rsidRPr="00CE09FC" w:rsidRDefault="007F559D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1. Утвердить административный регламент по предоставлению муниципальной услуги «Информирование населения об ограничениях использования водных объектов общего пользования, расп</w:t>
      </w:r>
      <w:r>
        <w:rPr>
          <w:sz w:val="28"/>
          <w:szCs w:val="28"/>
        </w:rPr>
        <w:t>оложенных на территории </w:t>
      </w:r>
      <w:r w:rsidR="00CE09FC" w:rsidRPr="00CE09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Тугур»</w:t>
      </w:r>
      <w:r w:rsidR="00CE09FC" w:rsidRPr="00CE09FC">
        <w:rPr>
          <w:sz w:val="28"/>
          <w:szCs w:val="28"/>
        </w:rPr>
        <w:t xml:space="preserve">, для личных и бытовых </w:t>
      </w:r>
      <w:r>
        <w:rPr>
          <w:sz w:val="28"/>
          <w:szCs w:val="28"/>
        </w:rPr>
        <w:t xml:space="preserve"> нужд.</w:t>
      </w:r>
    </w:p>
    <w:p w:rsidR="00CE09FC" w:rsidRPr="00CE09FC" w:rsidRDefault="007F559D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CE09FC" w:rsidRPr="00CE09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E09FC" w:rsidRPr="00CE09FC">
        <w:rPr>
          <w:sz w:val="28"/>
          <w:szCs w:val="28"/>
        </w:rPr>
        <w:t>Контроль за</w:t>
      </w:r>
      <w:proofErr w:type="gramEnd"/>
      <w:r w:rsidR="00CE09FC" w:rsidRPr="00CE09F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09FC" w:rsidRPr="00CE09FC" w:rsidRDefault="007F559D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CE09FC" w:rsidRPr="00CE09FC">
        <w:rPr>
          <w:sz w:val="28"/>
          <w:szCs w:val="28"/>
        </w:rPr>
        <w:t>.Настоящее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Default="004A6427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A6427" w:rsidRPr="00CE09FC" w:rsidRDefault="004A6427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«Село Тугур»                                                                                 А.Н.Самсонова</w:t>
      </w: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CE09FC" w:rsidP="00CE09FC">
      <w:pPr>
        <w:pStyle w:val="ab"/>
        <w:jc w:val="right"/>
        <w:rPr>
          <w:sz w:val="28"/>
          <w:szCs w:val="28"/>
        </w:rPr>
      </w:pPr>
    </w:p>
    <w:p w:rsidR="00CE09FC" w:rsidRPr="00CE09FC" w:rsidRDefault="004A6427" w:rsidP="004A6427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E09FC" w:rsidRPr="00CE09FC">
        <w:rPr>
          <w:sz w:val="28"/>
          <w:szCs w:val="28"/>
        </w:rPr>
        <w:t>УТВЕРЖДЕН</w:t>
      </w:r>
    </w:p>
    <w:p w:rsidR="00CE09FC" w:rsidRPr="00CE09FC" w:rsidRDefault="004A6427" w:rsidP="00CE09FC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а</w:t>
      </w:r>
      <w:r w:rsidR="00CE09FC" w:rsidRPr="00CE09FC">
        <w:rPr>
          <w:sz w:val="28"/>
          <w:szCs w:val="28"/>
        </w:rPr>
        <w:t>дминистрации</w:t>
      </w:r>
    </w:p>
    <w:p w:rsidR="00CE09FC" w:rsidRDefault="004A6427" w:rsidP="008F1DEB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</w:t>
      </w:r>
      <w:r w:rsidR="008F1DEB">
        <w:rPr>
          <w:sz w:val="28"/>
          <w:szCs w:val="28"/>
        </w:rPr>
        <w:t>ельского поселения</w:t>
      </w:r>
    </w:p>
    <w:p w:rsidR="008F1DEB" w:rsidRPr="00CE09FC" w:rsidRDefault="008F1DEB" w:rsidP="008F1DEB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 03.06.2015         № 13</w:t>
      </w: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CE09FC" w:rsidP="008F1DEB">
      <w:pPr>
        <w:pStyle w:val="ab"/>
        <w:jc w:val="center"/>
        <w:rPr>
          <w:sz w:val="28"/>
          <w:szCs w:val="28"/>
        </w:rPr>
      </w:pPr>
      <w:r w:rsidRPr="00CE09FC">
        <w:rPr>
          <w:rStyle w:val="a7"/>
          <w:color w:val="4A5562"/>
          <w:sz w:val="28"/>
          <w:szCs w:val="28"/>
        </w:rPr>
        <w:t>АДМИНИСТРАТИВНЫЙ РЕГЛАМЕН</w:t>
      </w:r>
      <w:r w:rsidR="008F1DEB">
        <w:rPr>
          <w:rStyle w:val="a7"/>
          <w:color w:val="4A5562"/>
          <w:sz w:val="28"/>
          <w:szCs w:val="28"/>
        </w:rPr>
        <w:t>Т</w:t>
      </w:r>
    </w:p>
    <w:p w:rsidR="008F1DEB" w:rsidRDefault="008F1DEB" w:rsidP="008F1DEB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поеления «Село Тугур» </w:t>
      </w:r>
    </w:p>
    <w:p w:rsidR="008F1DEB" w:rsidRPr="00CE09FC" w:rsidRDefault="008F1DEB" w:rsidP="008F1DEB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для личных и бытовых нужд»</w:t>
      </w: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Default="008F1DEB" w:rsidP="00CE09FC">
      <w:pPr>
        <w:pStyle w:val="ab"/>
        <w:jc w:val="both"/>
        <w:rPr>
          <w:rStyle w:val="a7"/>
          <w:color w:val="4A5562"/>
          <w:sz w:val="28"/>
          <w:szCs w:val="28"/>
        </w:rPr>
      </w:pPr>
      <w:r>
        <w:rPr>
          <w:rStyle w:val="a7"/>
          <w:color w:val="4A5562"/>
          <w:sz w:val="28"/>
          <w:szCs w:val="28"/>
        </w:rPr>
        <w:t xml:space="preserve">                            </w:t>
      </w:r>
      <w:r w:rsidR="00CE09FC" w:rsidRPr="00CE09FC">
        <w:rPr>
          <w:rStyle w:val="a7"/>
          <w:color w:val="4A5562"/>
          <w:sz w:val="28"/>
          <w:szCs w:val="28"/>
        </w:rPr>
        <w:t>1. Общие положения</w:t>
      </w:r>
    </w:p>
    <w:p w:rsidR="008F1DEB" w:rsidRPr="00CE09FC" w:rsidRDefault="008F1DEB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8F1DEB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 xml:space="preserve">1.1. </w:t>
      </w:r>
      <w:proofErr w:type="gramStart"/>
      <w:r w:rsidR="00CE09FC" w:rsidRPr="00CE09FC">
        <w:rPr>
          <w:sz w:val="28"/>
          <w:szCs w:val="28"/>
        </w:rPr>
        <w:t>Административный регламент предоставления муниципальной услуги «Информирование населения об ограничениях использования водных объектов общего пользования, расположе</w:t>
      </w:r>
      <w:r>
        <w:rPr>
          <w:sz w:val="28"/>
          <w:szCs w:val="28"/>
        </w:rPr>
        <w:t xml:space="preserve">нных на территории </w:t>
      </w:r>
      <w:r w:rsidR="00CE09FC" w:rsidRPr="00CE09F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«Село Тугур»</w:t>
      </w:r>
      <w:r w:rsidR="00CE09FC" w:rsidRPr="00CE09FC">
        <w:rPr>
          <w:sz w:val="28"/>
          <w:szCs w:val="28"/>
        </w:rPr>
        <w:t xml:space="preserve"> для личных и бытовых нужд»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</w:t>
      </w:r>
      <w:r>
        <w:rPr>
          <w:sz w:val="28"/>
          <w:szCs w:val="28"/>
        </w:rPr>
        <w:t xml:space="preserve">ий (административных процедур) администрации </w:t>
      </w:r>
      <w:r w:rsidR="00CE09FC" w:rsidRPr="00CE09F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«Село</w:t>
      </w:r>
      <w:proofErr w:type="gramEnd"/>
      <w:r>
        <w:rPr>
          <w:sz w:val="28"/>
          <w:szCs w:val="28"/>
        </w:rPr>
        <w:t xml:space="preserve"> Тугур» Тугуро-Чумиканского</w:t>
      </w:r>
      <w:r w:rsidR="00CE09FC" w:rsidRPr="00CE09FC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района Хабаровского края</w:t>
      </w:r>
      <w:r w:rsidR="00CE09FC" w:rsidRPr="00CE09FC">
        <w:rPr>
          <w:sz w:val="28"/>
          <w:szCs w:val="28"/>
        </w:rPr>
        <w:t xml:space="preserve"> (далее  – Администрация) при оказании  муниципальной услуги.</w:t>
      </w:r>
    </w:p>
    <w:p w:rsidR="00CE09FC" w:rsidRPr="00CE09FC" w:rsidRDefault="008F1DEB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 xml:space="preserve">1.2. </w:t>
      </w:r>
      <w:proofErr w:type="gramStart"/>
      <w:r w:rsidR="00CE09FC" w:rsidRPr="00CE09FC">
        <w:rPr>
          <w:sz w:val="28"/>
          <w:szCs w:val="28"/>
        </w:rPr>
        <w:t>Потребителями муниципальной услуги (далее - Заявители) могут быть: физическое или юридическое лицо независимо от организационно-правовой формы образования, их представители,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  <w:proofErr w:type="gramEnd"/>
    </w:p>
    <w:p w:rsidR="00CE09FC" w:rsidRPr="00CE09FC" w:rsidRDefault="008F1DEB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1.3. Муниципальной услуга предоставляется по месту нахож</w:t>
      </w:r>
      <w:r>
        <w:rPr>
          <w:sz w:val="28"/>
          <w:szCs w:val="28"/>
        </w:rPr>
        <w:t xml:space="preserve">дения Администрации </w:t>
      </w:r>
      <w:r w:rsidR="00CE09FC" w:rsidRPr="00CE09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Тугур»: 682564, Хабаровский  край, Тугуро-Чумиканский район, село Тугур, ул. Карпова,18</w:t>
      </w:r>
      <w:r w:rsidR="00CE09FC" w:rsidRPr="00CE09FC">
        <w:rPr>
          <w:sz w:val="28"/>
          <w:szCs w:val="28"/>
        </w:rPr>
        <w:t>.</w:t>
      </w:r>
    </w:p>
    <w:p w:rsidR="00CE09FC" w:rsidRPr="00CE09FC" w:rsidRDefault="008F1DEB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График работы Администрации:</w:t>
      </w:r>
    </w:p>
    <w:p w:rsidR="00B11FA4" w:rsidRDefault="00B11FA4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- по</w:t>
      </w:r>
      <w:r>
        <w:rPr>
          <w:sz w:val="28"/>
          <w:szCs w:val="28"/>
        </w:rPr>
        <w:t>недельник – пятница с 9.00 до 17.15</w:t>
      </w:r>
    </w:p>
    <w:p w:rsidR="00CE09FC" w:rsidRPr="00CE09FC" w:rsidRDefault="00B11FA4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перерыв с 13</w:t>
      </w:r>
      <w:r w:rsidR="00CE09FC" w:rsidRPr="00CE09FC">
        <w:rPr>
          <w:sz w:val="28"/>
          <w:szCs w:val="28"/>
        </w:rPr>
        <w:t>.00 до 14.00;</w:t>
      </w:r>
    </w:p>
    <w:p w:rsidR="00CE09FC" w:rsidRPr="00CE09FC" w:rsidRDefault="00B11FA4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 xml:space="preserve">- </w:t>
      </w:r>
      <w:r>
        <w:rPr>
          <w:sz w:val="28"/>
          <w:szCs w:val="28"/>
        </w:rPr>
        <w:t>выходной- суббота, воскресенье.</w:t>
      </w:r>
    </w:p>
    <w:p w:rsidR="00CE09FC" w:rsidRPr="00CE09FC" w:rsidRDefault="00B11FA4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Конт</w:t>
      </w:r>
      <w:r>
        <w:rPr>
          <w:sz w:val="28"/>
          <w:szCs w:val="28"/>
        </w:rPr>
        <w:t xml:space="preserve">актные телефоны: </w:t>
      </w:r>
      <w:r w:rsidR="00B378E1">
        <w:rPr>
          <w:sz w:val="28"/>
          <w:szCs w:val="28"/>
        </w:rPr>
        <w:t xml:space="preserve"> 8 42143 93 2 73</w:t>
      </w:r>
      <w:r>
        <w:rPr>
          <w:sz w:val="28"/>
          <w:szCs w:val="28"/>
        </w:rPr>
        <w:t xml:space="preserve"> </w:t>
      </w:r>
      <w:r w:rsidR="00CE09FC" w:rsidRPr="00CE09FC">
        <w:rPr>
          <w:sz w:val="28"/>
          <w:szCs w:val="28"/>
        </w:rPr>
        <w:t>, адр</w:t>
      </w:r>
      <w:r w:rsidR="00B378E1">
        <w:rPr>
          <w:sz w:val="28"/>
          <w:szCs w:val="28"/>
        </w:rPr>
        <w:t xml:space="preserve">ес электронной почты </w:t>
      </w:r>
      <w:proofErr w:type="spellStart"/>
      <w:r w:rsidR="00B378E1">
        <w:rPr>
          <w:sz w:val="28"/>
          <w:szCs w:val="28"/>
          <w:lang w:val="en-US"/>
        </w:rPr>
        <w:t>selpostugur</w:t>
      </w:r>
      <w:proofErr w:type="spellEnd"/>
      <w:r w:rsidR="00CE09FC" w:rsidRPr="00CE09FC">
        <w:rPr>
          <w:sz w:val="28"/>
          <w:szCs w:val="28"/>
        </w:rPr>
        <w:t>@mail.ru</w:t>
      </w:r>
    </w:p>
    <w:p w:rsidR="00CE09FC" w:rsidRPr="00391B46" w:rsidRDefault="00B378E1" w:rsidP="00CE09FC">
      <w:pPr>
        <w:pStyle w:val="ab"/>
        <w:jc w:val="both"/>
        <w:rPr>
          <w:sz w:val="28"/>
          <w:szCs w:val="28"/>
        </w:rPr>
      </w:pPr>
      <w:r w:rsidRPr="00B378E1"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1.4. Прием документов осуществляется ежедневно в рабочие дни в соответствии с графиком работы Администрации.</w:t>
      </w:r>
    </w:p>
    <w:p w:rsidR="00B378E1" w:rsidRPr="00391B46" w:rsidRDefault="00B378E1" w:rsidP="00CE09FC">
      <w:pPr>
        <w:pStyle w:val="ab"/>
        <w:jc w:val="both"/>
        <w:rPr>
          <w:sz w:val="28"/>
          <w:szCs w:val="28"/>
        </w:rPr>
      </w:pPr>
    </w:p>
    <w:p w:rsidR="00B378E1" w:rsidRPr="00B378E1" w:rsidRDefault="00B378E1" w:rsidP="00B378E1">
      <w:pPr>
        <w:pStyle w:val="ab"/>
        <w:jc w:val="center"/>
        <w:rPr>
          <w:sz w:val="28"/>
          <w:szCs w:val="28"/>
        </w:rPr>
      </w:pPr>
      <w:r w:rsidRPr="00B378E1">
        <w:rPr>
          <w:sz w:val="28"/>
          <w:szCs w:val="28"/>
        </w:rPr>
        <w:lastRenderedPageBreak/>
        <w:t>2</w:t>
      </w:r>
    </w:p>
    <w:p w:rsidR="00CE09FC" w:rsidRPr="00D174B0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B378E1" w:rsidP="00CE09FC">
      <w:pPr>
        <w:pStyle w:val="ab"/>
        <w:jc w:val="both"/>
        <w:rPr>
          <w:sz w:val="28"/>
          <w:szCs w:val="28"/>
        </w:rPr>
      </w:pPr>
      <w:r w:rsidRPr="00901907">
        <w:rPr>
          <w:rStyle w:val="a7"/>
          <w:color w:val="4A5562"/>
          <w:sz w:val="28"/>
          <w:szCs w:val="28"/>
        </w:rPr>
        <w:t xml:space="preserve">                      </w:t>
      </w:r>
      <w:r w:rsidR="00CE09FC" w:rsidRPr="00CE09FC">
        <w:rPr>
          <w:rStyle w:val="a7"/>
          <w:color w:val="4A5562"/>
          <w:sz w:val="28"/>
          <w:szCs w:val="28"/>
        </w:rPr>
        <w:t>2. Стандарт предоставления муниципальной услуги</w:t>
      </w: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901907" w:rsidP="00CE09FC">
      <w:pPr>
        <w:pStyle w:val="ab"/>
        <w:jc w:val="both"/>
        <w:rPr>
          <w:sz w:val="28"/>
          <w:szCs w:val="28"/>
        </w:rPr>
      </w:pPr>
      <w:r w:rsidRPr="00901907">
        <w:rPr>
          <w:sz w:val="28"/>
          <w:szCs w:val="28"/>
        </w:rPr>
        <w:t xml:space="preserve">        </w:t>
      </w:r>
      <w:r w:rsidR="00CE09FC" w:rsidRPr="00CE09FC">
        <w:rPr>
          <w:sz w:val="28"/>
          <w:szCs w:val="28"/>
        </w:rPr>
        <w:t>2.1. Наименование муниципальной услуги</w:t>
      </w:r>
    </w:p>
    <w:p w:rsidR="00CE09FC" w:rsidRPr="00CE09FC" w:rsidRDefault="00901907" w:rsidP="00CE09FC">
      <w:pPr>
        <w:pStyle w:val="ab"/>
        <w:jc w:val="both"/>
        <w:rPr>
          <w:sz w:val="28"/>
          <w:szCs w:val="28"/>
        </w:rPr>
      </w:pPr>
      <w:r w:rsidRPr="00901907">
        <w:rPr>
          <w:sz w:val="28"/>
          <w:szCs w:val="28"/>
        </w:rPr>
        <w:t xml:space="preserve">        </w:t>
      </w:r>
      <w:r w:rsidR="00CE09FC" w:rsidRPr="00CE09FC">
        <w:rPr>
          <w:sz w:val="28"/>
          <w:szCs w:val="28"/>
        </w:rPr>
        <w:t>Наи</w:t>
      </w:r>
      <w:r w:rsidR="00391B46">
        <w:rPr>
          <w:sz w:val="28"/>
          <w:szCs w:val="28"/>
        </w:rPr>
        <w:t>менование муниципальной услуг</w:t>
      </w:r>
      <w:proofErr w:type="gramStart"/>
      <w:r w:rsidR="00391B46">
        <w:rPr>
          <w:sz w:val="28"/>
          <w:szCs w:val="28"/>
        </w:rPr>
        <w:t>и-</w:t>
      </w:r>
      <w:proofErr w:type="gramEnd"/>
      <w:r w:rsidR="00391B46">
        <w:rPr>
          <w:sz w:val="28"/>
          <w:szCs w:val="28"/>
        </w:rPr>
        <w:t xml:space="preserve"> </w:t>
      </w:r>
      <w:r w:rsidR="00CE09FC" w:rsidRPr="00CE09FC">
        <w:rPr>
          <w:sz w:val="28"/>
          <w:szCs w:val="28"/>
        </w:rPr>
        <w:t xml:space="preserve"> «Информирование населения об ограничениях использования водных объектов общего пользования, расположенных на </w:t>
      </w:r>
      <w:r>
        <w:rPr>
          <w:sz w:val="28"/>
          <w:szCs w:val="28"/>
        </w:rPr>
        <w:t xml:space="preserve">территории </w:t>
      </w:r>
      <w:r w:rsidR="00CE09FC" w:rsidRPr="00CE09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Тугур»</w:t>
      </w:r>
      <w:r w:rsidR="00CE09FC" w:rsidRPr="00CE09FC">
        <w:rPr>
          <w:sz w:val="28"/>
          <w:szCs w:val="28"/>
        </w:rPr>
        <w:t>, для личных и бытовых нужд».</w:t>
      </w:r>
    </w:p>
    <w:p w:rsidR="00CE09FC" w:rsidRPr="00CE09FC" w:rsidRDefault="00391B46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09FC" w:rsidRPr="00CE09FC">
        <w:rPr>
          <w:sz w:val="28"/>
          <w:szCs w:val="28"/>
        </w:rPr>
        <w:t>2.2. Наименование органа предоставляющего муниципальную услугу</w:t>
      </w:r>
    </w:p>
    <w:p w:rsidR="00CE09FC" w:rsidRPr="00CE09FC" w:rsidRDefault="00391B46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09FC" w:rsidRPr="00CE09FC">
        <w:rPr>
          <w:sz w:val="28"/>
          <w:szCs w:val="28"/>
        </w:rPr>
        <w:t>2.2.1. Муниципальную услугу предоста</w:t>
      </w:r>
      <w:r>
        <w:rPr>
          <w:sz w:val="28"/>
          <w:szCs w:val="28"/>
        </w:rPr>
        <w:t xml:space="preserve">вляет Администрация </w:t>
      </w:r>
      <w:r w:rsidR="00CE09FC" w:rsidRPr="00CE09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Тугур»  </w:t>
      </w:r>
      <w:r w:rsidR="00CE09FC" w:rsidRPr="00CE09FC">
        <w:rPr>
          <w:sz w:val="28"/>
          <w:szCs w:val="28"/>
        </w:rPr>
        <w:t xml:space="preserve"> муниципал</w:t>
      </w:r>
      <w:r w:rsidR="00343CC9">
        <w:rPr>
          <w:sz w:val="28"/>
          <w:szCs w:val="28"/>
        </w:rPr>
        <w:t>ьного района Хабаровского края</w:t>
      </w:r>
      <w:r w:rsidR="00CE09FC" w:rsidRPr="00CE09FC">
        <w:rPr>
          <w:sz w:val="28"/>
          <w:szCs w:val="28"/>
        </w:rPr>
        <w:t>.</w:t>
      </w:r>
    </w:p>
    <w:p w:rsidR="00CE09FC" w:rsidRPr="00CE09FC" w:rsidRDefault="00343CC9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09FC" w:rsidRPr="00CE09FC"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CE09FC" w:rsidRPr="00CE09FC" w:rsidRDefault="00343CC9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09FC" w:rsidRPr="00CE09FC">
        <w:rPr>
          <w:sz w:val="28"/>
          <w:szCs w:val="28"/>
        </w:rPr>
        <w:t xml:space="preserve">2.2.3. </w:t>
      </w:r>
      <w:proofErr w:type="gramStart"/>
      <w:r w:rsidR="00CE09FC" w:rsidRPr="00CE09FC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</w:t>
      </w:r>
      <w:r>
        <w:rPr>
          <w:sz w:val="28"/>
          <w:szCs w:val="28"/>
        </w:rPr>
        <w:t xml:space="preserve">ных услуг, утвержденный распоряжением администрации </w:t>
      </w:r>
      <w:r w:rsidR="00CE09FC" w:rsidRPr="00CE09FC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«Село Тугур» Тугуро-Чумиканского </w:t>
      </w:r>
      <w:r w:rsidR="00CE09FC" w:rsidRPr="00CE09FC">
        <w:rPr>
          <w:sz w:val="28"/>
          <w:szCs w:val="28"/>
        </w:rPr>
        <w:t xml:space="preserve"> муниципального района</w:t>
      </w:r>
      <w:r w:rsidR="00CE09FC" w:rsidRPr="00CE09FC">
        <w:rPr>
          <w:rStyle w:val="apple-converted-space"/>
          <w:b/>
          <w:bCs/>
          <w:color w:val="4A5562"/>
          <w:sz w:val="28"/>
          <w:szCs w:val="28"/>
        </w:rPr>
        <w:t> </w:t>
      </w:r>
      <w:r w:rsidR="00B80DA6">
        <w:rPr>
          <w:sz w:val="28"/>
          <w:szCs w:val="28"/>
        </w:rPr>
        <w:t xml:space="preserve">от 05.02.2014года  № 2 </w:t>
      </w:r>
      <w:r w:rsidR="00CE09FC" w:rsidRPr="00CE09FC">
        <w:rPr>
          <w:sz w:val="28"/>
          <w:szCs w:val="28"/>
        </w:rPr>
        <w:t xml:space="preserve">«Об утверждении перечня </w:t>
      </w:r>
      <w:r w:rsidR="00B80DA6">
        <w:rPr>
          <w:sz w:val="28"/>
          <w:szCs w:val="28"/>
        </w:rPr>
        <w:t>первоочередных</w:t>
      </w:r>
      <w:proofErr w:type="gramEnd"/>
      <w:r w:rsidR="00B80DA6">
        <w:rPr>
          <w:sz w:val="28"/>
          <w:szCs w:val="28"/>
        </w:rPr>
        <w:t xml:space="preserve">  муниципальных услуг, предоставляющих органами  местного самоуправления в электронном виде».</w:t>
      </w:r>
    </w:p>
    <w:p w:rsidR="00CE09FC" w:rsidRPr="00CE09FC" w:rsidRDefault="00B80DA6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09FC" w:rsidRPr="00CE09FC">
        <w:rPr>
          <w:sz w:val="28"/>
          <w:szCs w:val="28"/>
        </w:rPr>
        <w:t>2.3. Результат предоставления муниципальной услуги</w:t>
      </w:r>
    </w:p>
    <w:p w:rsidR="00CE09FC" w:rsidRPr="00CE09FC" w:rsidRDefault="00B80DA6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09FC" w:rsidRPr="00CE09FC">
        <w:rPr>
          <w:sz w:val="28"/>
          <w:szCs w:val="28"/>
        </w:rPr>
        <w:t>Результатом предоставления муниципальной услуги является:</w:t>
      </w:r>
    </w:p>
    <w:p w:rsidR="00CE09FC" w:rsidRPr="00CE09FC" w:rsidRDefault="00B80DA6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09FC" w:rsidRPr="00CE09FC">
        <w:rPr>
          <w:sz w:val="28"/>
          <w:szCs w:val="28"/>
        </w:rPr>
        <w:t>- предоставление информации об ограничениях использования водных объектов общего пользования, располож</w:t>
      </w:r>
      <w:r>
        <w:rPr>
          <w:sz w:val="28"/>
          <w:szCs w:val="28"/>
        </w:rPr>
        <w:t xml:space="preserve">енных на территории </w:t>
      </w:r>
      <w:r w:rsidR="00CE09FC" w:rsidRPr="00CE09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Тугур»</w:t>
      </w:r>
      <w:proofErr w:type="gramStart"/>
      <w:r>
        <w:rPr>
          <w:sz w:val="28"/>
          <w:szCs w:val="28"/>
        </w:rPr>
        <w:t xml:space="preserve"> </w:t>
      </w:r>
      <w:r w:rsidR="00CE09FC" w:rsidRPr="00CE09FC">
        <w:rPr>
          <w:sz w:val="28"/>
          <w:szCs w:val="28"/>
        </w:rPr>
        <w:t>,</w:t>
      </w:r>
      <w:proofErr w:type="gramEnd"/>
      <w:r w:rsidR="00CE09FC" w:rsidRPr="00CE09FC">
        <w:rPr>
          <w:sz w:val="28"/>
          <w:szCs w:val="28"/>
        </w:rPr>
        <w:t xml:space="preserve"> для личных и бытовых нужд.</w:t>
      </w:r>
    </w:p>
    <w:p w:rsidR="00CE09FC" w:rsidRPr="00CE09FC" w:rsidRDefault="00B80DA6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09FC" w:rsidRPr="00CE09FC">
        <w:rPr>
          <w:sz w:val="28"/>
          <w:szCs w:val="28"/>
        </w:rPr>
        <w:t>2.4. Срок предоставления муниципальной услуги</w:t>
      </w:r>
    </w:p>
    <w:p w:rsidR="00CE09FC" w:rsidRPr="00CE09FC" w:rsidRDefault="00B80DA6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E09FC" w:rsidRPr="00CE09FC">
        <w:rPr>
          <w:sz w:val="28"/>
          <w:szCs w:val="28"/>
        </w:rPr>
        <w:t>Муниципальная услуга предоставляется в срок не позднее 30 дней с момента обращения заявителя.</w:t>
      </w:r>
    </w:p>
    <w:p w:rsidR="00CE09FC" w:rsidRPr="00CE09FC" w:rsidRDefault="00B80DA6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09FC" w:rsidRPr="00CE09FC">
        <w:rPr>
          <w:sz w:val="28"/>
          <w:szCs w:val="28"/>
        </w:rPr>
        <w:t>2.5. Правовые основания предоставления муниципальной услуги</w:t>
      </w:r>
    </w:p>
    <w:p w:rsidR="00CE09FC" w:rsidRPr="00CE09FC" w:rsidRDefault="00B80DA6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09FC" w:rsidRPr="00CE09FC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CE09FC" w:rsidRPr="00CE09FC">
        <w:rPr>
          <w:sz w:val="28"/>
          <w:szCs w:val="28"/>
        </w:rPr>
        <w:t>с</w:t>
      </w:r>
      <w:proofErr w:type="gramEnd"/>
      <w:r w:rsidR="00CE09FC" w:rsidRPr="00CE09FC">
        <w:rPr>
          <w:sz w:val="28"/>
          <w:szCs w:val="28"/>
        </w:rPr>
        <w:t>:</w:t>
      </w:r>
    </w:p>
    <w:p w:rsidR="00CE09FC" w:rsidRPr="00CE09FC" w:rsidRDefault="00B80DA6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- Конституцией Российской Федерации;</w:t>
      </w:r>
    </w:p>
    <w:p w:rsidR="00CE09FC" w:rsidRPr="00CE09FC" w:rsidRDefault="00B80DA6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- Водным кодексом Российской Федерации от 03 июня 2006 года № 74-ФЗ;</w:t>
      </w:r>
    </w:p>
    <w:p w:rsidR="00CE09FC" w:rsidRPr="00CE09FC" w:rsidRDefault="00B80DA6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09FC" w:rsidRPr="00CE09FC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CE09FC" w:rsidRPr="00CE09FC" w:rsidRDefault="00B80DA6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Постановление</w:t>
      </w:r>
      <w:r w:rsidR="00CE09FC" w:rsidRPr="00CE09FC">
        <w:rPr>
          <w:sz w:val="28"/>
          <w:szCs w:val="28"/>
        </w:rPr>
        <w:t xml:space="preserve">м Правительства РФ от 14.12.2006г. № 769 «О порядке </w:t>
      </w:r>
      <w:proofErr w:type="gramStart"/>
      <w:r w:rsidR="00CE09FC" w:rsidRPr="00CE09FC">
        <w:rPr>
          <w:sz w:val="28"/>
          <w:szCs w:val="28"/>
        </w:rPr>
        <w:t>утверждения правил охраны жизни людей</w:t>
      </w:r>
      <w:proofErr w:type="gramEnd"/>
      <w:r w:rsidR="00CE09FC" w:rsidRPr="00CE09FC">
        <w:rPr>
          <w:sz w:val="28"/>
          <w:szCs w:val="28"/>
        </w:rPr>
        <w:t xml:space="preserve"> на водных объектах»;</w:t>
      </w:r>
    </w:p>
    <w:p w:rsidR="00CE09FC" w:rsidRDefault="00B80DA6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09FC" w:rsidRPr="00CE09FC">
        <w:rPr>
          <w:sz w:val="28"/>
          <w:szCs w:val="28"/>
        </w:rPr>
        <w:t>-  Федеральным законом от 06 октября 2003 года №131-Ф3 «Об общих принципах организации местного самоуправления»</w:t>
      </w:r>
    </w:p>
    <w:p w:rsidR="00B80DA6" w:rsidRDefault="00B80DA6" w:rsidP="00B80DA6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80DA6" w:rsidRPr="00CE09FC" w:rsidRDefault="00B80DA6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236E23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Уставом </w:t>
      </w:r>
      <w:r w:rsidR="00CE09FC" w:rsidRPr="00CE09FC">
        <w:rPr>
          <w:sz w:val="28"/>
          <w:szCs w:val="28"/>
        </w:rPr>
        <w:t xml:space="preserve"> сельского поселения и другими правовыми актами.</w:t>
      </w:r>
    </w:p>
    <w:p w:rsidR="00CE09FC" w:rsidRPr="00CE09FC" w:rsidRDefault="00236E23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2.6. Исчерпывающий перечень документов, необходимых</w:t>
      </w: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  <w:r w:rsidRPr="00CE09FC">
        <w:rPr>
          <w:sz w:val="28"/>
          <w:szCs w:val="28"/>
        </w:rPr>
        <w:t>для предоставления муниципальной услуги</w:t>
      </w:r>
    </w:p>
    <w:p w:rsidR="00CE09FC" w:rsidRPr="00CE09FC" w:rsidRDefault="00236E23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 xml:space="preserve">2.6.1. Для предоставления муниципальной услуги заявитель </w:t>
      </w:r>
      <w:proofErr w:type="gramStart"/>
      <w:r w:rsidR="00CE09FC" w:rsidRPr="00CE09FC">
        <w:rPr>
          <w:sz w:val="28"/>
          <w:szCs w:val="28"/>
        </w:rPr>
        <w:t>предоставляет следующие документы</w:t>
      </w:r>
      <w:proofErr w:type="gramEnd"/>
      <w:r w:rsidR="00CE09FC" w:rsidRPr="00CE09FC">
        <w:rPr>
          <w:sz w:val="28"/>
          <w:szCs w:val="28"/>
        </w:rPr>
        <w:t>:</w:t>
      </w:r>
    </w:p>
    <w:p w:rsidR="00CE09FC" w:rsidRPr="00CE09FC" w:rsidRDefault="00236E23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1) заявление по предоставлению разъяснений по требованиям законодательных и нормативных актов по вопросам ограничений использования водных объектов общего пользования для личных и бытовых нужд, а также снижения рисков гибели людей на воде (приложение 1).</w:t>
      </w:r>
    </w:p>
    <w:p w:rsidR="00CE09FC" w:rsidRPr="00CE09FC" w:rsidRDefault="00236E23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9FC" w:rsidRPr="00CE09FC">
        <w:rPr>
          <w:sz w:val="28"/>
          <w:szCs w:val="28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E09FC" w:rsidRPr="00CE09FC" w:rsidRDefault="00236E23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</w:t>
      </w:r>
      <w:r>
        <w:rPr>
          <w:sz w:val="28"/>
          <w:szCs w:val="28"/>
        </w:rPr>
        <w:t>овыми актами Хабаровского края</w:t>
      </w:r>
      <w:r w:rsidR="00CE09FC" w:rsidRPr="00CE09FC">
        <w:rPr>
          <w:sz w:val="28"/>
          <w:szCs w:val="28"/>
        </w:rPr>
        <w:t>, муниципальными правовыми актами.</w:t>
      </w:r>
    </w:p>
    <w:p w:rsidR="00CE09FC" w:rsidRPr="00CE09FC" w:rsidRDefault="00236E23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CE09FC" w:rsidRPr="00CE09FC" w:rsidRDefault="00236E23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E09FC" w:rsidRPr="00CE09FC">
        <w:rPr>
          <w:sz w:val="28"/>
          <w:szCs w:val="28"/>
        </w:rPr>
        <w:t>тексты документов написаны разборчиво;</w:t>
      </w:r>
    </w:p>
    <w:p w:rsidR="00CE09FC" w:rsidRPr="00CE09FC" w:rsidRDefault="00236E23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CE09FC" w:rsidRPr="00CE09FC">
        <w:rPr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CE09FC" w:rsidRPr="00CE09FC" w:rsidRDefault="00236E23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E09FC" w:rsidRPr="00CE09F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E09FC" w:rsidRPr="00CE09FC" w:rsidRDefault="00236E23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E09FC" w:rsidRPr="00CE09FC">
        <w:rPr>
          <w:sz w:val="28"/>
          <w:szCs w:val="28"/>
        </w:rPr>
        <w:t>документы не исполнены карандашом;</w:t>
      </w:r>
    </w:p>
    <w:p w:rsidR="00CE09FC" w:rsidRPr="00CE09FC" w:rsidRDefault="00236E23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CE09FC" w:rsidRPr="00CE09F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E09FC" w:rsidRPr="00CE09FC" w:rsidRDefault="00236E23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9FC" w:rsidRPr="00CE09FC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E09FC" w:rsidRPr="00CE09FC" w:rsidRDefault="00236E23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9FC" w:rsidRPr="00CE09FC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CE09FC" w:rsidRPr="00CE09FC" w:rsidRDefault="0014742E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09FC" w:rsidRPr="00CE09FC">
        <w:rPr>
          <w:sz w:val="28"/>
          <w:szCs w:val="28"/>
        </w:rPr>
        <w:t>2.7.2. Документы не соответствуют требованиям, установленным пунктом 2.6.4 настоящего Административного регламента</w:t>
      </w:r>
    </w:p>
    <w:p w:rsidR="00CE09FC" w:rsidRPr="00CE09FC" w:rsidRDefault="0014742E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09FC" w:rsidRPr="00CE09FC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CE09FC" w:rsidRPr="00CE09FC" w:rsidRDefault="0014742E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9FC" w:rsidRPr="00CE09FC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CE09FC" w:rsidRPr="00CE09FC" w:rsidRDefault="0014742E" w:rsidP="0014742E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9FC" w:rsidRPr="00CE09FC">
        <w:rPr>
          <w:sz w:val="28"/>
          <w:szCs w:val="28"/>
        </w:rPr>
        <w:t>2.8. Исчерпывающий перечень оснований для отказа</w:t>
      </w: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  <w:r w:rsidRPr="00CE09FC">
        <w:rPr>
          <w:sz w:val="28"/>
          <w:szCs w:val="28"/>
        </w:rPr>
        <w:t>в предоставлении муниципальной услуги</w:t>
      </w:r>
      <w:r w:rsidR="0014742E">
        <w:rPr>
          <w:sz w:val="28"/>
          <w:szCs w:val="28"/>
        </w:rPr>
        <w:t>:</w:t>
      </w:r>
    </w:p>
    <w:p w:rsidR="00CE09FC" w:rsidRPr="00CE09FC" w:rsidRDefault="0014742E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9FC" w:rsidRPr="00CE09FC">
        <w:rPr>
          <w:sz w:val="28"/>
          <w:szCs w:val="28"/>
        </w:rPr>
        <w:t>В предоставлении муниципальной услуги может быть отказано в случае ненадлежащего оформления заявления.</w:t>
      </w:r>
    </w:p>
    <w:p w:rsidR="00CE09FC" w:rsidRDefault="00CE09FC" w:rsidP="00CE09FC">
      <w:pPr>
        <w:pStyle w:val="ab"/>
        <w:jc w:val="both"/>
        <w:rPr>
          <w:sz w:val="28"/>
          <w:szCs w:val="28"/>
        </w:rPr>
      </w:pPr>
    </w:p>
    <w:p w:rsidR="0014742E" w:rsidRDefault="0014742E" w:rsidP="0014742E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4742E" w:rsidRPr="00CE09FC" w:rsidRDefault="0014742E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14742E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2.9. Размер платы, взимаемой с заявителя при предоставлении</w:t>
      </w: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  <w:r w:rsidRPr="00CE09FC">
        <w:rPr>
          <w:sz w:val="28"/>
          <w:szCs w:val="28"/>
        </w:rPr>
        <w:t>муниципальной услуги, и способы ее взимания</w:t>
      </w:r>
    </w:p>
    <w:p w:rsidR="00CE09FC" w:rsidRPr="00CE09FC" w:rsidRDefault="0014742E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Муниципальная услуга предоставляется бесплатно.</w:t>
      </w:r>
    </w:p>
    <w:p w:rsidR="00CE09FC" w:rsidRPr="00CE09FC" w:rsidRDefault="0014742E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2.10</w:t>
      </w:r>
      <w:r w:rsidR="00CE09FC" w:rsidRPr="00CE09FC">
        <w:rPr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CE09FC" w:rsidRPr="00CE09FC" w:rsidRDefault="0014742E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 один день.</w:t>
      </w:r>
    </w:p>
    <w:p w:rsidR="00CE09FC" w:rsidRPr="00CE09FC" w:rsidRDefault="0014742E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2.11</w:t>
      </w:r>
      <w:r w:rsidR="00CE09FC" w:rsidRPr="00CE09FC">
        <w:rPr>
          <w:sz w:val="28"/>
          <w:szCs w:val="28"/>
        </w:rPr>
        <w:t>. Показателями доступности и качества муниципальной услуги является соблюдение сроков ее предоставления, а также отсутствие обоснованных жалоб со стороны Заявителей.</w:t>
      </w: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Default="0014742E" w:rsidP="00CE09FC">
      <w:pPr>
        <w:pStyle w:val="ab"/>
        <w:jc w:val="both"/>
        <w:rPr>
          <w:rStyle w:val="a7"/>
          <w:color w:val="4A5562"/>
          <w:sz w:val="28"/>
          <w:szCs w:val="28"/>
        </w:rPr>
      </w:pPr>
      <w:r>
        <w:rPr>
          <w:rStyle w:val="a7"/>
          <w:color w:val="4A5562"/>
          <w:sz w:val="28"/>
          <w:szCs w:val="28"/>
        </w:rPr>
        <w:t xml:space="preserve">          </w:t>
      </w:r>
      <w:r w:rsidR="00CE09FC" w:rsidRPr="00CE09FC">
        <w:rPr>
          <w:rStyle w:val="a7"/>
          <w:color w:val="4A5562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4742E" w:rsidRPr="00CE09FC" w:rsidRDefault="0014742E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14742E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CE09FC" w:rsidRPr="00CE09FC" w:rsidRDefault="0014742E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CE09FC" w:rsidRPr="00CE09FC" w:rsidRDefault="0014742E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1) принятие заявления;</w:t>
      </w:r>
    </w:p>
    <w:p w:rsidR="00CE09FC" w:rsidRPr="00CE09FC" w:rsidRDefault="0014742E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CE09FC" w:rsidRPr="00CE09FC" w:rsidRDefault="0014742E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3) выдача результата предоставления муниципальной услуги заявителю.</w:t>
      </w:r>
    </w:p>
    <w:p w:rsidR="00CE09FC" w:rsidRPr="00CE09FC" w:rsidRDefault="0014742E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CE09FC" w:rsidRPr="00CE09FC" w:rsidRDefault="00D174B0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3.3.1. Прием и регистрация документов</w:t>
      </w:r>
    </w:p>
    <w:p w:rsidR="00CE09FC" w:rsidRPr="00CE09FC" w:rsidRDefault="00D174B0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E09FC" w:rsidRPr="00CE09FC" w:rsidRDefault="00D174B0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Специалист, в обязанности которого входит принятие документов:</w:t>
      </w:r>
    </w:p>
    <w:p w:rsidR="00CE09FC" w:rsidRPr="00CE09FC" w:rsidRDefault="00D174B0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9FC" w:rsidRPr="00CE09FC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CE09FC" w:rsidRPr="00CE09FC" w:rsidRDefault="00D174B0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9FC" w:rsidRPr="00CE09FC">
        <w:rPr>
          <w:sz w:val="28"/>
          <w:szCs w:val="28"/>
        </w:rPr>
        <w:t>2) проверяет соответствие представленных документов требованиям</w:t>
      </w:r>
      <w:r w:rsidR="00CE09FC" w:rsidRPr="00CE09FC">
        <w:rPr>
          <w:rStyle w:val="a8"/>
          <w:color w:val="4A5562"/>
          <w:sz w:val="28"/>
          <w:szCs w:val="28"/>
        </w:rPr>
        <w:t>,</w:t>
      </w:r>
      <w:r w:rsidR="00CE09FC" w:rsidRPr="00CE09FC">
        <w:rPr>
          <w:rStyle w:val="apple-converted-space"/>
          <w:color w:val="4A5562"/>
          <w:sz w:val="28"/>
          <w:szCs w:val="28"/>
        </w:rPr>
        <w:t> </w:t>
      </w:r>
      <w:r w:rsidR="00CE09FC" w:rsidRPr="00CE09FC">
        <w:rPr>
          <w:sz w:val="28"/>
          <w:szCs w:val="28"/>
        </w:rPr>
        <w:t>установленным пунктом 2.6.4 настоящего Административного регламента;</w:t>
      </w:r>
    </w:p>
    <w:p w:rsidR="00CE09FC" w:rsidRPr="00CE09FC" w:rsidRDefault="00D174B0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9FC" w:rsidRPr="00CE09FC">
        <w:rPr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CE09FC" w:rsidRDefault="00D174B0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4) сообщает заявителю номер и дату регистрации запроса.</w:t>
      </w:r>
    </w:p>
    <w:p w:rsidR="00D174B0" w:rsidRDefault="00D174B0" w:rsidP="00CE09FC">
      <w:pPr>
        <w:pStyle w:val="ab"/>
        <w:jc w:val="both"/>
        <w:rPr>
          <w:sz w:val="28"/>
          <w:szCs w:val="28"/>
        </w:rPr>
      </w:pPr>
    </w:p>
    <w:p w:rsidR="00D174B0" w:rsidRDefault="00D174B0" w:rsidP="00CE09FC">
      <w:pPr>
        <w:pStyle w:val="ab"/>
        <w:jc w:val="both"/>
        <w:rPr>
          <w:sz w:val="28"/>
          <w:szCs w:val="28"/>
        </w:rPr>
      </w:pPr>
    </w:p>
    <w:p w:rsidR="00D174B0" w:rsidRDefault="00D174B0" w:rsidP="00D174B0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D174B0" w:rsidRPr="00CE09FC" w:rsidRDefault="00D174B0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D174B0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  <w:r w:rsidRPr="00CE09FC">
        <w:rPr>
          <w:sz w:val="28"/>
          <w:szCs w:val="28"/>
        </w:rPr>
        <w:t>Продолжительной административной процедуры не более 3 дней.</w:t>
      </w:r>
    </w:p>
    <w:p w:rsidR="00CE09FC" w:rsidRPr="00CE09FC" w:rsidRDefault="00CF1369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3.3.2. Рассмотрение обращения заявителя</w:t>
      </w:r>
    </w:p>
    <w:p w:rsidR="00CE09FC" w:rsidRPr="00CE09FC" w:rsidRDefault="00CF1369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CE09FC" w:rsidRPr="00CE09FC" w:rsidRDefault="00CF1369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09FC" w:rsidRPr="00CE09FC">
        <w:rPr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CE09FC" w:rsidRPr="00CE09FC" w:rsidRDefault="00CF1369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1) устанавливает предмет обращения заявителя;</w:t>
      </w:r>
    </w:p>
    <w:p w:rsidR="00CE09FC" w:rsidRPr="00CE09FC" w:rsidRDefault="00CF1369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CE09FC" w:rsidRPr="00CE09FC" w:rsidRDefault="00CF1369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CE09FC" w:rsidRPr="00CE09FC" w:rsidRDefault="00CF1369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CE09FC" w:rsidRPr="00CE09FC">
        <w:rPr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ответа заявителю, содержащий информацию об ограничениях использования водных объектов общего пользовани</w:t>
      </w:r>
      <w:r>
        <w:rPr>
          <w:sz w:val="28"/>
          <w:szCs w:val="28"/>
        </w:rPr>
        <w:t xml:space="preserve">я, расположенных на территории </w:t>
      </w:r>
      <w:r w:rsidR="00CE09FC" w:rsidRPr="00CE09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Тугур»</w:t>
      </w:r>
      <w:r w:rsidR="00CE09FC" w:rsidRPr="00CE09FC">
        <w:rPr>
          <w:sz w:val="28"/>
          <w:szCs w:val="28"/>
        </w:rPr>
        <w:t>, для личных и бытовых нужд (результат предоставления</w:t>
      </w:r>
      <w:proofErr w:type="gramEnd"/>
      <w:r w:rsidR="00CE09FC" w:rsidRPr="00CE09FC">
        <w:rPr>
          <w:sz w:val="28"/>
          <w:szCs w:val="28"/>
        </w:rPr>
        <w:t xml:space="preserve"> муниципальной услуги).</w:t>
      </w:r>
    </w:p>
    <w:p w:rsidR="00CE09FC" w:rsidRPr="00CE09FC" w:rsidRDefault="00CF1369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09FC" w:rsidRPr="00CE09FC">
        <w:rPr>
          <w:sz w:val="28"/>
          <w:szCs w:val="28"/>
        </w:rPr>
        <w:t>Результатом административной процедуры является подписание уполномоченным лицом ответа о предоставлении информации об ограничениях использования водных объектов общего пользования, располож</w:t>
      </w:r>
      <w:r>
        <w:rPr>
          <w:sz w:val="28"/>
          <w:szCs w:val="28"/>
        </w:rPr>
        <w:t xml:space="preserve">енных на территории </w:t>
      </w:r>
      <w:r w:rsidR="00CE09FC" w:rsidRPr="00CE09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Тугур»</w:t>
      </w:r>
      <w:r w:rsidR="00CE09FC" w:rsidRPr="00CE09FC">
        <w:rPr>
          <w:sz w:val="28"/>
          <w:szCs w:val="28"/>
        </w:rPr>
        <w:t>, для личных и бытовых нужд или отказе в предоставлении муниципальной услуги.</w:t>
      </w:r>
    </w:p>
    <w:p w:rsidR="00CE09FC" w:rsidRPr="00CE09FC" w:rsidRDefault="001C4399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Продолжительной административной процедуры не более 5</w:t>
      </w:r>
      <w:r w:rsidR="00CE09FC" w:rsidRPr="00CE09FC">
        <w:rPr>
          <w:rStyle w:val="apple-converted-space"/>
          <w:i/>
          <w:iCs/>
          <w:color w:val="4A5562"/>
          <w:sz w:val="28"/>
          <w:szCs w:val="28"/>
        </w:rPr>
        <w:t> </w:t>
      </w:r>
      <w:r w:rsidR="00CE09FC" w:rsidRPr="00CE09FC">
        <w:rPr>
          <w:sz w:val="28"/>
          <w:szCs w:val="28"/>
        </w:rPr>
        <w:t>дней</w:t>
      </w:r>
    </w:p>
    <w:p w:rsidR="00CE09FC" w:rsidRPr="00CE09FC" w:rsidRDefault="001C4399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9FC" w:rsidRPr="00CE09FC">
        <w:rPr>
          <w:sz w:val="28"/>
          <w:szCs w:val="28"/>
        </w:rPr>
        <w:t>3.3.3. Выдача результата предоставления муниципальной услуги заявителю</w:t>
      </w:r>
    </w:p>
    <w:p w:rsidR="00CE09FC" w:rsidRPr="00CE09FC" w:rsidRDefault="001C4399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09FC" w:rsidRPr="00CE09FC">
        <w:rPr>
          <w:sz w:val="28"/>
          <w:szCs w:val="28"/>
        </w:rPr>
        <w:t>Ответ заявителю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CE09FC" w:rsidRDefault="001C4399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09FC" w:rsidRPr="00CE09FC">
        <w:rPr>
          <w:sz w:val="28"/>
          <w:szCs w:val="28"/>
        </w:rPr>
        <w:t>Ответ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1C4399" w:rsidRDefault="001C4399" w:rsidP="001C439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1C4399" w:rsidRDefault="001C4399" w:rsidP="00CE09FC">
      <w:pPr>
        <w:pStyle w:val="ab"/>
        <w:jc w:val="both"/>
        <w:rPr>
          <w:sz w:val="28"/>
          <w:szCs w:val="28"/>
        </w:rPr>
      </w:pPr>
    </w:p>
    <w:p w:rsidR="001C4399" w:rsidRPr="00CE09FC" w:rsidRDefault="001C4399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0E77C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Копия ответа вместе с оригиналами документов, представленных заявителем, остается на хранении в администрации.</w:t>
      </w:r>
    </w:p>
    <w:p w:rsidR="00CE09FC" w:rsidRPr="00CE09FC" w:rsidRDefault="000E77C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Результатом административной процедуры является направление заявителю ответа о предоставлении или отказе в предоставлении муниципальной услуги.</w:t>
      </w:r>
    </w:p>
    <w:p w:rsidR="00CE09FC" w:rsidRPr="00CE09FC" w:rsidRDefault="000E77C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Продолжительной административной процедуры не более 2</w:t>
      </w:r>
      <w:r w:rsidR="00CE09FC" w:rsidRPr="00CE09FC">
        <w:rPr>
          <w:rStyle w:val="apple-converted-space"/>
          <w:i/>
          <w:iCs/>
          <w:color w:val="4A5562"/>
          <w:sz w:val="28"/>
          <w:szCs w:val="28"/>
        </w:rPr>
        <w:t> </w:t>
      </w:r>
      <w:r w:rsidR="00CE09FC" w:rsidRPr="00CE09FC">
        <w:rPr>
          <w:sz w:val="28"/>
          <w:szCs w:val="28"/>
        </w:rPr>
        <w:t>дней.</w:t>
      </w: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  <w:r w:rsidRPr="00CE09FC">
        <w:rPr>
          <w:rStyle w:val="a7"/>
          <w:color w:val="4A5562"/>
          <w:sz w:val="28"/>
          <w:szCs w:val="28"/>
        </w:rPr>
        <w:t xml:space="preserve">4. Формы </w:t>
      </w:r>
      <w:proofErr w:type="gramStart"/>
      <w:r w:rsidRPr="00CE09FC">
        <w:rPr>
          <w:rStyle w:val="a7"/>
          <w:color w:val="4A5562"/>
          <w:sz w:val="28"/>
          <w:szCs w:val="28"/>
        </w:rPr>
        <w:t>контроля за</w:t>
      </w:r>
      <w:proofErr w:type="gramEnd"/>
      <w:r w:rsidRPr="00CE09FC">
        <w:rPr>
          <w:rStyle w:val="a7"/>
          <w:color w:val="4A5562"/>
          <w:sz w:val="28"/>
          <w:szCs w:val="28"/>
        </w:rPr>
        <w:t xml:space="preserve"> исполнением Административного регламента</w:t>
      </w: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0E77C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9FC" w:rsidRPr="00CE09FC">
        <w:rPr>
          <w:sz w:val="28"/>
          <w:szCs w:val="28"/>
        </w:rPr>
        <w:t xml:space="preserve">4.1. Текущий </w:t>
      </w:r>
      <w:proofErr w:type="gramStart"/>
      <w:r w:rsidR="00CE09FC" w:rsidRPr="00CE09FC">
        <w:rPr>
          <w:sz w:val="28"/>
          <w:szCs w:val="28"/>
        </w:rPr>
        <w:t>контроль за</w:t>
      </w:r>
      <w:proofErr w:type="gramEnd"/>
      <w:r w:rsidR="00CE09FC" w:rsidRPr="00CE09F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</w:t>
      </w:r>
      <w:r w:rsidR="00703D8A">
        <w:rPr>
          <w:sz w:val="28"/>
          <w:szCs w:val="28"/>
        </w:rPr>
        <w:t>ществляется г</w:t>
      </w:r>
      <w:r>
        <w:rPr>
          <w:sz w:val="28"/>
          <w:szCs w:val="28"/>
        </w:rPr>
        <w:t>лавой   сельского поселения «Село Тугур».</w:t>
      </w:r>
    </w:p>
    <w:p w:rsidR="00CE09FC" w:rsidRPr="00CE09FC" w:rsidRDefault="00703D8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4.2. Специалист,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CE09FC" w:rsidRPr="00CE09FC" w:rsidRDefault="00703D8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9FC" w:rsidRPr="00CE09FC">
        <w:rPr>
          <w:sz w:val="28"/>
          <w:szCs w:val="28"/>
        </w:rPr>
        <w:t>Персональная ответственность специалиста закрепляется в его должностной инструкции  в соответствии с требованиями законодательства.</w:t>
      </w:r>
    </w:p>
    <w:p w:rsidR="00CE09FC" w:rsidRPr="00CE09FC" w:rsidRDefault="00703D8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9FC" w:rsidRPr="00CE09FC">
        <w:rPr>
          <w:sz w:val="28"/>
          <w:szCs w:val="28"/>
        </w:rPr>
        <w:t xml:space="preserve">4.2.1. Специалист, ответственный за предоставление муниципальной услуги, несет персональную ответственность </w:t>
      </w:r>
      <w:proofErr w:type="gramStart"/>
      <w:r w:rsidR="00CE09FC" w:rsidRPr="00CE09FC">
        <w:rPr>
          <w:sz w:val="28"/>
          <w:szCs w:val="28"/>
        </w:rPr>
        <w:t>за</w:t>
      </w:r>
      <w:proofErr w:type="gramEnd"/>
      <w:r w:rsidR="00CE09FC" w:rsidRPr="00CE09FC">
        <w:rPr>
          <w:sz w:val="28"/>
          <w:szCs w:val="28"/>
        </w:rPr>
        <w:t>:</w:t>
      </w:r>
    </w:p>
    <w:p w:rsidR="00CE09FC" w:rsidRPr="00CE09FC" w:rsidRDefault="00703D8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CE09FC" w:rsidRPr="00CE09FC">
        <w:rPr>
          <w:sz w:val="28"/>
          <w:szCs w:val="28"/>
        </w:rPr>
        <w:t>прием и регистрацию заявления;</w:t>
      </w:r>
    </w:p>
    <w:p w:rsidR="00CE09FC" w:rsidRPr="00CE09FC" w:rsidRDefault="00703D8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CE09FC" w:rsidRPr="00CE09FC">
        <w:rPr>
          <w:sz w:val="28"/>
          <w:szCs w:val="28"/>
        </w:rPr>
        <w:t>проверку на правильность заполнения заявления;</w:t>
      </w:r>
    </w:p>
    <w:p w:rsidR="00CE09FC" w:rsidRPr="00CE09FC" w:rsidRDefault="00703D8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исполнение заявления.</w:t>
      </w:r>
    </w:p>
    <w:p w:rsidR="00CE09FC" w:rsidRPr="00CE09FC" w:rsidRDefault="00703D8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4.2.2.</w:t>
      </w:r>
      <w:r w:rsidR="00CE09FC" w:rsidRPr="00CE09FC">
        <w:rPr>
          <w:sz w:val="28"/>
          <w:szCs w:val="28"/>
        </w:rPr>
        <w:t xml:space="preserve"> </w:t>
      </w:r>
      <w:proofErr w:type="gramStart"/>
      <w:r w:rsidR="00CE09FC" w:rsidRPr="00CE09FC">
        <w:rPr>
          <w:sz w:val="28"/>
          <w:szCs w:val="28"/>
        </w:rPr>
        <w:t>Контроль за</w:t>
      </w:r>
      <w:proofErr w:type="gramEnd"/>
      <w:r w:rsidR="00CE09FC" w:rsidRPr="00CE09FC">
        <w:rPr>
          <w:sz w:val="28"/>
          <w:szCs w:val="28"/>
        </w:rPr>
        <w:t xml:space="preserve"> полнотой и качеством предоставления муниципальной услуги ос</w:t>
      </w:r>
      <w:r>
        <w:rPr>
          <w:sz w:val="28"/>
          <w:szCs w:val="28"/>
        </w:rPr>
        <w:t xml:space="preserve">уществляется  главой </w:t>
      </w:r>
      <w:r w:rsidR="00CE09FC" w:rsidRPr="00CE09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Тугур»</w:t>
      </w:r>
      <w:r w:rsidR="00CE09FC" w:rsidRPr="00CE09FC">
        <w:rPr>
          <w:sz w:val="28"/>
          <w:szCs w:val="28"/>
        </w:rPr>
        <w:t xml:space="preserve">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</w:t>
      </w:r>
      <w:r>
        <w:rPr>
          <w:sz w:val="28"/>
          <w:szCs w:val="28"/>
        </w:rPr>
        <w:t xml:space="preserve"> Федерации и Хабаровского  края. По результатам проверок глава </w:t>
      </w:r>
      <w:r w:rsidR="00CE09FC" w:rsidRPr="00CE09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Тугур» </w:t>
      </w:r>
      <w:r w:rsidR="00CE09FC" w:rsidRPr="00CE09FC">
        <w:rPr>
          <w:sz w:val="28"/>
          <w:szCs w:val="28"/>
        </w:rPr>
        <w:t xml:space="preserve"> дает указания по устранению выявленных нарушений, контролирует их исполнение.</w:t>
      </w:r>
    </w:p>
    <w:p w:rsidR="00CE09FC" w:rsidRPr="00CE09FC" w:rsidRDefault="00703D8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9FC" w:rsidRPr="00CE09FC">
        <w:rPr>
          <w:sz w:val="28"/>
          <w:szCs w:val="28"/>
        </w:rPr>
        <w:t>4.2.3. Проведение текущего контроля должно осуществляться не реже двух раз в год.</w:t>
      </w:r>
    </w:p>
    <w:p w:rsidR="00CE09FC" w:rsidRDefault="00703D8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9FC" w:rsidRPr="00CE09FC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703D8A" w:rsidRDefault="00703D8A" w:rsidP="00CE09FC">
      <w:pPr>
        <w:pStyle w:val="ab"/>
        <w:jc w:val="both"/>
        <w:rPr>
          <w:sz w:val="28"/>
          <w:szCs w:val="28"/>
        </w:rPr>
      </w:pPr>
    </w:p>
    <w:p w:rsidR="00703D8A" w:rsidRDefault="00703D8A" w:rsidP="00703D8A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703D8A" w:rsidRDefault="00703D8A" w:rsidP="00CE09FC">
      <w:pPr>
        <w:pStyle w:val="ab"/>
        <w:jc w:val="both"/>
        <w:rPr>
          <w:sz w:val="28"/>
          <w:szCs w:val="28"/>
        </w:rPr>
      </w:pPr>
    </w:p>
    <w:p w:rsidR="00703D8A" w:rsidRPr="00CE09FC" w:rsidRDefault="00703D8A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703D8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 xml:space="preserve">4.2.4. </w:t>
      </w:r>
      <w:proofErr w:type="gramStart"/>
      <w:r w:rsidR="00CE09FC" w:rsidRPr="00CE09FC">
        <w:rPr>
          <w:sz w:val="28"/>
          <w:szCs w:val="28"/>
        </w:rPr>
        <w:t>Контроль за полнотой и качеством предоставления муниципальной услуги осуществляется на основании</w:t>
      </w:r>
      <w:r>
        <w:rPr>
          <w:sz w:val="28"/>
          <w:szCs w:val="28"/>
        </w:rPr>
        <w:t xml:space="preserve"> индивидуальных правовых актов администрации </w:t>
      </w:r>
      <w:r w:rsidR="00CE09FC" w:rsidRPr="00CE09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Тугур»</w:t>
      </w:r>
      <w:r w:rsidR="00CE09FC" w:rsidRPr="00CE09FC">
        <w:rPr>
          <w:sz w:val="28"/>
          <w:szCs w:val="28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  <w:proofErr w:type="gramEnd"/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  <w:r w:rsidRPr="00CE09FC">
        <w:rPr>
          <w:rStyle w:val="a7"/>
          <w:color w:val="4A5562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E09FC" w:rsidRPr="00CE09FC" w:rsidRDefault="00CE09FC" w:rsidP="00CE09FC">
      <w:pPr>
        <w:pStyle w:val="ab"/>
        <w:jc w:val="both"/>
        <w:rPr>
          <w:sz w:val="28"/>
          <w:szCs w:val="28"/>
        </w:rPr>
      </w:pPr>
    </w:p>
    <w:p w:rsidR="00CE09FC" w:rsidRPr="00CE09FC" w:rsidRDefault="00703D8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9FC" w:rsidRPr="00CE09FC">
        <w:rPr>
          <w:sz w:val="28"/>
          <w:szCs w:val="28"/>
        </w:rPr>
        <w:t>5.1. Заявитель вправе обжаловать действия (бездействие) специалистов администрации в ходе предоставления ими муниципальной услуги в досудебном и судебном порядке.</w:t>
      </w:r>
    </w:p>
    <w:p w:rsidR="00CE09FC" w:rsidRPr="00CE09FC" w:rsidRDefault="00703D8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9FC" w:rsidRPr="00CE09FC">
        <w:rPr>
          <w:sz w:val="28"/>
          <w:szCs w:val="28"/>
        </w:rPr>
        <w:t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  на решение, действия (бездейс</w:t>
      </w:r>
      <w:r>
        <w:rPr>
          <w:sz w:val="28"/>
          <w:szCs w:val="28"/>
        </w:rPr>
        <w:t>твие) администрации</w:t>
      </w:r>
      <w:r w:rsidR="00CE09FC" w:rsidRPr="00CE09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Тугур»</w:t>
      </w:r>
      <w:r w:rsidR="00CE09FC" w:rsidRPr="00CE09FC">
        <w:rPr>
          <w:sz w:val="28"/>
          <w:szCs w:val="28"/>
        </w:rPr>
        <w:t>, а также должностных л</w:t>
      </w:r>
      <w:r>
        <w:rPr>
          <w:sz w:val="28"/>
          <w:szCs w:val="28"/>
        </w:rPr>
        <w:t>иц, муниципальных служащих к главе  сельского поселения «Село Тугур».</w:t>
      </w:r>
    </w:p>
    <w:p w:rsidR="00CE09FC" w:rsidRPr="00CE09FC" w:rsidRDefault="00703D8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5.3. Срок рассмотрения обращений заявителя - не более 30 дней.</w:t>
      </w:r>
    </w:p>
    <w:p w:rsidR="00CE09FC" w:rsidRPr="00CE09FC" w:rsidRDefault="00703D8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5.4. При личном приеме заявитель предъявляет документы, удостоверяющие его личность и полномочия.</w:t>
      </w:r>
    </w:p>
    <w:p w:rsidR="00CE09FC" w:rsidRPr="00CE09FC" w:rsidRDefault="00703D8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CE09FC" w:rsidRPr="00CE09FC" w:rsidRDefault="00703D8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5.5. Обращение оформляется с соблюдение норм предусмотренных действующим законодательством.</w:t>
      </w:r>
    </w:p>
    <w:p w:rsidR="00CE09FC" w:rsidRPr="00CE09FC" w:rsidRDefault="00703D8A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CE09FC" w:rsidRPr="00CE09FC" w:rsidRDefault="00771655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 xml:space="preserve"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</w:t>
      </w:r>
      <w:proofErr w:type="gramStart"/>
      <w:r w:rsidR="00CE09FC" w:rsidRPr="00CE09FC">
        <w:rPr>
          <w:sz w:val="28"/>
          <w:szCs w:val="28"/>
        </w:rPr>
        <w:t>указаны</w:t>
      </w:r>
      <w:proofErr w:type="gramEnd"/>
      <w:r w:rsidR="00CE09FC" w:rsidRPr="00CE09FC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D1D1A" w:rsidRDefault="00771655" w:rsidP="00CE09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9FC" w:rsidRPr="00CE09FC">
        <w:rPr>
          <w:sz w:val="28"/>
          <w:szCs w:val="28"/>
        </w:rPr>
        <w:t>5.8. В случае</w:t>
      </w:r>
      <w:proofErr w:type="gramStart"/>
      <w:r w:rsidR="00CE09FC" w:rsidRPr="00CE09FC">
        <w:rPr>
          <w:sz w:val="28"/>
          <w:szCs w:val="28"/>
        </w:rPr>
        <w:t>,</w:t>
      </w:r>
      <w:proofErr w:type="gramEnd"/>
      <w:r w:rsidR="00CE09FC" w:rsidRPr="00CE09FC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</w:t>
      </w:r>
      <w:r>
        <w:rPr>
          <w:sz w:val="28"/>
          <w:szCs w:val="28"/>
        </w:rPr>
        <w:t>я.</w:t>
      </w:r>
    </w:p>
    <w:p w:rsidR="007D1D1A" w:rsidRPr="00E6434A" w:rsidRDefault="007D1D1A" w:rsidP="007D1D1A">
      <w:pPr>
        <w:pStyle w:val="ConsPlusNormal"/>
        <w:widowControl/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434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D1D1A" w:rsidRPr="00E6434A" w:rsidRDefault="007D1D1A" w:rsidP="007D1D1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43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  <w:r w:rsidRPr="00E6434A">
        <w:rPr>
          <w:rFonts w:ascii="Times New Roman" w:hAnsi="Times New Roman" w:cs="Times New Roman"/>
          <w:sz w:val="24"/>
          <w:szCs w:val="24"/>
        </w:rPr>
        <w:t>«Информирование населения об ограничениях использования водных объектов общего пользовани</w:t>
      </w:r>
      <w:r w:rsidR="00771655">
        <w:rPr>
          <w:rFonts w:ascii="Times New Roman" w:hAnsi="Times New Roman" w:cs="Times New Roman"/>
          <w:sz w:val="24"/>
          <w:szCs w:val="24"/>
        </w:rPr>
        <w:t xml:space="preserve">я, расположенных на территории </w:t>
      </w:r>
      <w:r w:rsidRPr="00E643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1655">
        <w:rPr>
          <w:rFonts w:ascii="Times New Roman" w:hAnsi="Times New Roman" w:cs="Times New Roman"/>
          <w:sz w:val="24"/>
          <w:szCs w:val="24"/>
        </w:rPr>
        <w:t xml:space="preserve"> «Село Тугур»</w:t>
      </w:r>
      <w:r w:rsidRPr="00E6434A">
        <w:rPr>
          <w:rFonts w:ascii="Times New Roman" w:hAnsi="Times New Roman" w:cs="Times New Roman"/>
          <w:sz w:val="24"/>
          <w:szCs w:val="24"/>
        </w:rPr>
        <w:t>, для личных  и бытовых нужд»</w:t>
      </w: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71655" w:rsidP="00771655">
      <w:pPr>
        <w:pStyle w:val="ConsPlusNormal"/>
        <w:widowControl/>
        <w:ind w:left="59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D1D1A" w:rsidRPr="00E6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D1A" w:rsidRPr="00E6434A" w:rsidRDefault="00771655" w:rsidP="0077165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D1D1A" w:rsidRPr="00E6434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«Село Тугур»</w:t>
      </w:r>
    </w:p>
    <w:p w:rsidR="007D1D1A" w:rsidRPr="00E6434A" w:rsidRDefault="007D1D1A" w:rsidP="00771655">
      <w:pPr>
        <w:pStyle w:val="ConsPlusNormal"/>
        <w:widowControl/>
        <w:ind w:left="5940" w:hanging="180"/>
        <w:rPr>
          <w:rFonts w:ascii="Times New Roman" w:hAnsi="Times New Roman" w:cs="Times New Roman"/>
          <w:sz w:val="24"/>
          <w:szCs w:val="24"/>
        </w:rPr>
      </w:pPr>
      <w:r w:rsidRPr="00E6434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1D1A" w:rsidRPr="00E6434A" w:rsidRDefault="00771655" w:rsidP="0077165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D1D1A" w:rsidRPr="00E6434A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D1D1A" w:rsidRPr="00E6434A" w:rsidRDefault="00771655" w:rsidP="007716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D1D1A" w:rsidRPr="00E6434A">
        <w:rPr>
          <w:rFonts w:ascii="Times New Roman" w:hAnsi="Times New Roman" w:cs="Times New Roman"/>
          <w:sz w:val="24"/>
          <w:szCs w:val="24"/>
        </w:rPr>
        <w:t xml:space="preserve">                           (ФИО) </w:t>
      </w:r>
    </w:p>
    <w:p w:rsidR="007D1D1A" w:rsidRPr="00E6434A" w:rsidRDefault="00771655" w:rsidP="00771655">
      <w:pPr>
        <w:pStyle w:val="ConsPlusNormal"/>
        <w:widowControl/>
        <w:ind w:left="59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D1D1A" w:rsidRPr="00E6434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7D1D1A" w:rsidRPr="00E6434A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D1D1A" w:rsidRPr="00E6434A" w:rsidRDefault="007D1D1A" w:rsidP="00771655">
      <w:pPr>
        <w:pStyle w:val="ConsPlusNormal"/>
        <w:widowControl/>
        <w:ind w:left="5940" w:hanging="180"/>
        <w:rPr>
          <w:rFonts w:ascii="Times New Roman" w:hAnsi="Times New Roman" w:cs="Times New Roman"/>
          <w:sz w:val="24"/>
          <w:szCs w:val="24"/>
        </w:rPr>
      </w:pPr>
      <w:r w:rsidRPr="00E6434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D1D1A" w:rsidRPr="00E6434A" w:rsidRDefault="007D1D1A" w:rsidP="00771655">
      <w:pPr>
        <w:pStyle w:val="ConsPlusNormal"/>
        <w:widowControl/>
        <w:ind w:left="5940" w:hanging="180"/>
        <w:rPr>
          <w:rFonts w:ascii="Times New Roman" w:hAnsi="Times New Roman" w:cs="Times New Roman"/>
          <w:sz w:val="24"/>
          <w:szCs w:val="24"/>
        </w:rPr>
      </w:pPr>
      <w:r w:rsidRPr="00E6434A">
        <w:rPr>
          <w:rFonts w:ascii="Times New Roman" w:hAnsi="Times New Roman" w:cs="Times New Roman"/>
          <w:sz w:val="24"/>
          <w:szCs w:val="24"/>
        </w:rPr>
        <w:t>тел:________________________</w:t>
      </w: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Default="007D1D1A" w:rsidP="007D1D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643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71655">
        <w:rPr>
          <w:rFonts w:ascii="Times New Roman" w:hAnsi="Times New Roman" w:cs="Times New Roman"/>
          <w:sz w:val="24"/>
          <w:szCs w:val="24"/>
        </w:rPr>
        <w:t xml:space="preserve">                      ЗАЯВЛЕНИЕ</w:t>
      </w:r>
    </w:p>
    <w:p w:rsidR="00771655" w:rsidRPr="00E6434A" w:rsidRDefault="00771655" w:rsidP="007D1D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7D1D1A" w:rsidRDefault="007D1D1A" w:rsidP="007D1D1A">
      <w:r w:rsidRPr="00E6434A">
        <w:t xml:space="preserve">             </w:t>
      </w:r>
      <w:proofErr w:type="gramStart"/>
      <w:r w:rsidRPr="00E6434A">
        <w:t xml:space="preserve">Прошу предоставить информацию о предоставлении муниципальной услуги по </w:t>
      </w:r>
      <w:bookmarkStart w:id="0" w:name="YANDEX_314"/>
      <w:bookmarkEnd w:id="0"/>
      <w:r w:rsidR="006D085C" w:rsidRPr="00E6434A">
        <w:rPr>
          <w:lang w:val="en-US"/>
        </w:rPr>
        <w:fldChar w:fldCharType="begin"/>
      </w:r>
      <w:r w:rsidRPr="00E6434A">
        <w:instrText xml:space="preserve"> </w:instrText>
      </w:r>
      <w:r w:rsidRPr="00E6434A">
        <w:rPr>
          <w:lang w:val="en-US"/>
        </w:rPr>
        <w:instrText>HYPERLINK</w:instrText>
      </w:r>
      <w:r w:rsidRPr="00E6434A">
        <w:instrText xml:space="preserve"> "</w:instrText>
      </w:r>
      <w:r w:rsidRPr="00E6434A">
        <w:rPr>
          <w:lang w:val="en-US"/>
        </w:rPr>
        <w:instrText>http</w:instrText>
      </w:r>
      <w:r w:rsidRPr="00E6434A">
        <w:instrText>://</w:instrText>
      </w:r>
      <w:r w:rsidRPr="00E6434A">
        <w:rPr>
          <w:lang w:val="en-US"/>
        </w:rPr>
        <w:instrText>hghltd</w:instrText>
      </w:r>
      <w:r w:rsidRPr="00E6434A">
        <w:instrText>.</w:instrText>
      </w:r>
      <w:r w:rsidRPr="00E6434A">
        <w:rPr>
          <w:lang w:val="en-US"/>
        </w:rPr>
        <w:instrText>yandex</w:instrText>
      </w:r>
      <w:r w:rsidRPr="00E6434A">
        <w:instrText>.</w:instrText>
      </w:r>
      <w:r w:rsidRPr="00E6434A">
        <w:rPr>
          <w:lang w:val="en-US"/>
        </w:rPr>
        <w:instrText>net</w:instrText>
      </w:r>
      <w:r w:rsidRPr="00E6434A">
        <w:instrText>/</w:instrText>
      </w:r>
      <w:r w:rsidRPr="00E6434A">
        <w:rPr>
          <w:lang w:val="en-US"/>
        </w:rPr>
        <w:instrText>yandbtm</w:instrText>
      </w:r>
      <w:r w:rsidRPr="00E6434A">
        <w:instrText>?</w:instrText>
      </w:r>
      <w:r w:rsidRPr="00E6434A">
        <w:rPr>
          <w:lang w:val="en-US"/>
        </w:rPr>
        <w:instrText>text</w:instrText>
      </w:r>
      <w:r w:rsidRPr="00E6434A">
        <w:instrText>=%</w:instrText>
      </w:r>
      <w:r w:rsidRPr="00E6434A">
        <w:rPr>
          <w:lang w:val="en-US"/>
        </w:rPr>
        <w:instrText>D</w:instrText>
      </w:r>
      <w:r w:rsidRPr="00E6434A">
        <w:instrText>0%90%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9%20%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1%82%20%</w:instrText>
      </w:r>
      <w:r w:rsidRPr="00E6434A">
        <w:rPr>
          <w:lang w:val="en-US"/>
        </w:rPr>
        <w:instrText>D</w:instrText>
      </w:r>
      <w:r w:rsidRPr="00E6434A">
        <w:instrText>0%98%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0%20%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0%92%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4&amp;</w:instrText>
      </w:r>
      <w:r w:rsidRPr="00E6434A">
        <w:rPr>
          <w:lang w:val="en-US"/>
        </w:rPr>
        <w:instrText>url</w:instrText>
      </w:r>
      <w:r w:rsidRPr="00E6434A">
        <w:instrText>=</w:instrText>
      </w:r>
      <w:r w:rsidRPr="00E6434A">
        <w:rPr>
          <w:lang w:val="en-US"/>
        </w:rPr>
        <w:instrText>http</w:instrText>
      </w:r>
      <w:r w:rsidRPr="00E6434A">
        <w:instrText>%3</w:instrText>
      </w:r>
      <w:r w:rsidRPr="00E6434A">
        <w:rPr>
          <w:lang w:val="en-US"/>
        </w:rPr>
        <w:instrText>A</w:instrText>
      </w:r>
      <w:r w:rsidRPr="00E6434A">
        <w:instrText>%2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Fborisovka</w:instrText>
      </w:r>
      <w:r w:rsidRPr="00E6434A">
        <w:instrText>.</w:instrText>
      </w:r>
      <w:r w:rsidRPr="00E6434A">
        <w:rPr>
          <w:lang w:val="en-US"/>
        </w:rPr>
        <w:instrText>info</w:instrText>
      </w:r>
      <w:r w:rsidRPr="00E6434A">
        <w:instrText>%2</w:instrText>
      </w:r>
      <w:r w:rsidRPr="00E6434A">
        <w:rPr>
          <w:lang w:val="en-US"/>
        </w:rPr>
        <w:instrText>Fuploads</w:instrText>
      </w:r>
      <w:r w:rsidRPr="00E6434A">
        <w:instrText>%2</w:instrText>
      </w:r>
      <w:r w:rsidRPr="00E6434A">
        <w:rPr>
          <w:lang w:val="en-US"/>
        </w:rPr>
        <w:instrText>Fberezovka</w:instrText>
      </w:r>
      <w:r w:rsidRPr="00E6434A">
        <w:instrText>%2</w:instrText>
      </w:r>
      <w:r w:rsidRPr="00E6434A">
        <w:rPr>
          <w:lang w:val="en-US"/>
        </w:rPr>
        <w:instrText>Freglament</w:instrText>
      </w:r>
      <w:r w:rsidRPr="00E6434A">
        <w:instrText>_</w:instrText>
      </w:r>
      <w:r w:rsidRPr="00E6434A">
        <w:rPr>
          <w:lang w:val="en-US"/>
        </w:rPr>
        <w:instrText>vodn</w:instrText>
      </w:r>
      <w:r w:rsidRPr="00E6434A">
        <w:instrText>_</w:instrText>
      </w:r>
      <w:r w:rsidRPr="00E6434A">
        <w:rPr>
          <w:lang w:val="en-US"/>
        </w:rPr>
        <w:instrText>obekty</w:instrText>
      </w:r>
      <w:r w:rsidRPr="00E6434A">
        <w:instrText>.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fmode</w:instrText>
      </w:r>
      <w:r w:rsidRPr="00E6434A">
        <w:instrText>=</w:instrText>
      </w:r>
      <w:r w:rsidRPr="00E6434A">
        <w:rPr>
          <w:lang w:val="en-US"/>
        </w:rPr>
        <w:instrText>envelope</w:instrText>
      </w:r>
      <w:r w:rsidRPr="00E6434A">
        <w:instrText>&amp;</w:instrText>
      </w:r>
      <w:r w:rsidRPr="00E6434A">
        <w:rPr>
          <w:lang w:val="en-US"/>
        </w:rPr>
        <w:instrText>lr</w:instrText>
      </w:r>
      <w:r w:rsidRPr="00E6434A">
        <w:instrText>=16&amp;</w:instrText>
      </w:r>
      <w:r w:rsidRPr="00E6434A">
        <w:rPr>
          <w:lang w:val="en-US"/>
        </w:rPr>
        <w:instrText>l</w:instrText>
      </w:r>
      <w:r w:rsidRPr="00E6434A">
        <w:instrText>10</w:instrText>
      </w:r>
      <w:r w:rsidRPr="00E6434A">
        <w:rPr>
          <w:lang w:val="en-US"/>
        </w:rPr>
        <w:instrText>n</w:instrText>
      </w:r>
      <w:r w:rsidRPr="00E6434A">
        <w:instrText>=</w:instrText>
      </w:r>
      <w:r w:rsidRPr="00E6434A">
        <w:rPr>
          <w:lang w:val="en-US"/>
        </w:rPr>
        <w:instrText>ru</w:instrText>
      </w:r>
      <w:r w:rsidRPr="00E6434A">
        <w:instrText>&amp;</w:instrText>
      </w:r>
      <w:r w:rsidRPr="00E6434A">
        <w:rPr>
          <w:lang w:val="en-US"/>
        </w:rPr>
        <w:instrText>mime</w:instrText>
      </w:r>
      <w:r w:rsidRPr="00E6434A">
        <w:instrText>=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sign</w:instrText>
      </w:r>
      <w:r w:rsidRPr="00E6434A">
        <w:instrText>=76750</w:instrText>
      </w:r>
      <w:r w:rsidRPr="00E6434A">
        <w:rPr>
          <w:lang w:val="en-US"/>
        </w:rPr>
        <w:instrText>a</w:instrText>
      </w:r>
      <w:r w:rsidRPr="00E6434A">
        <w:instrText>524</w:instrText>
      </w:r>
      <w:r w:rsidRPr="00E6434A">
        <w:rPr>
          <w:lang w:val="en-US"/>
        </w:rPr>
        <w:instrText>bc</w:instrText>
      </w:r>
      <w:r w:rsidRPr="00E6434A">
        <w:instrText>2575</w:instrText>
      </w:r>
      <w:r w:rsidRPr="00E6434A">
        <w:rPr>
          <w:lang w:val="en-US"/>
        </w:rPr>
        <w:instrText>cf</w:instrText>
      </w:r>
      <w:r w:rsidRPr="00E6434A">
        <w:instrText>69</w:instrText>
      </w:r>
      <w:r w:rsidRPr="00E6434A">
        <w:rPr>
          <w:lang w:val="en-US"/>
        </w:rPr>
        <w:instrText>c</w:instrText>
      </w:r>
      <w:r w:rsidRPr="00E6434A">
        <w:instrText>9378</w:instrText>
      </w:r>
      <w:r w:rsidRPr="00E6434A">
        <w:rPr>
          <w:lang w:val="en-US"/>
        </w:rPr>
        <w:instrText>c</w:instrText>
      </w:r>
      <w:r w:rsidRPr="00E6434A">
        <w:instrText>23</w:instrText>
      </w:r>
      <w:r w:rsidRPr="00E6434A">
        <w:rPr>
          <w:lang w:val="en-US"/>
        </w:rPr>
        <w:instrText>f</w:instrText>
      </w:r>
      <w:r w:rsidRPr="00E6434A">
        <w:instrText>77</w:instrText>
      </w:r>
      <w:r w:rsidRPr="00E6434A">
        <w:rPr>
          <w:lang w:val="en-US"/>
        </w:rPr>
        <w:instrText>dd</w:instrText>
      </w:r>
      <w:r w:rsidRPr="00E6434A">
        <w:instrText>&amp;</w:instrText>
      </w:r>
      <w:r w:rsidRPr="00E6434A">
        <w:rPr>
          <w:lang w:val="en-US"/>
        </w:rPr>
        <w:instrText>keyno</w:instrText>
      </w:r>
      <w:r w:rsidRPr="00E6434A">
        <w:instrText>=0" \</w:instrText>
      </w:r>
      <w:r w:rsidRPr="00E6434A">
        <w:rPr>
          <w:lang w:val="en-US"/>
        </w:rPr>
        <w:instrText>l</w:instrText>
      </w:r>
      <w:r w:rsidRPr="00E6434A">
        <w:instrText xml:space="preserve"> "</w:instrText>
      </w:r>
      <w:r w:rsidRPr="00E6434A">
        <w:rPr>
          <w:lang w:val="en-US"/>
        </w:rPr>
        <w:instrText>YANDEX</w:instrText>
      </w:r>
      <w:r w:rsidRPr="00E6434A">
        <w:instrText xml:space="preserve">_313" </w:instrText>
      </w:r>
      <w:r w:rsidR="006D085C" w:rsidRPr="00E6434A">
        <w:rPr>
          <w:lang w:val="en-US"/>
        </w:rPr>
        <w:fldChar w:fldCharType="end"/>
      </w:r>
      <w:r w:rsidRPr="00E6434A">
        <w:rPr>
          <w:rStyle w:val="highlighthighlightactive"/>
          <w:lang w:val="en-US"/>
        </w:rPr>
        <w:t> </w:t>
      </w:r>
      <w:r w:rsidRPr="00E6434A">
        <w:rPr>
          <w:rStyle w:val="highlighthighlightactive"/>
        </w:rPr>
        <w:t>информированию</w:t>
      </w:r>
      <w:proofErr w:type="gramEnd"/>
      <w:r w:rsidRPr="00E6434A">
        <w:rPr>
          <w:rStyle w:val="highlighthighlightactive"/>
          <w:lang w:val="en-US"/>
        </w:rPr>
        <w:t> </w:t>
      </w:r>
      <w:hyperlink r:id="rId5" w:anchor="YANDEX_315" w:history="1"/>
      <w:r w:rsidRPr="00E6434A">
        <w:t xml:space="preserve"> </w:t>
      </w:r>
      <w:bookmarkStart w:id="1" w:name="YANDEX_315"/>
      <w:bookmarkEnd w:id="1"/>
      <w:r w:rsidR="006D085C" w:rsidRPr="00E6434A">
        <w:rPr>
          <w:lang w:val="en-US"/>
        </w:rPr>
        <w:fldChar w:fldCharType="begin"/>
      </w:r>
      <w:r w:rsidRPr="00E6434A">
        <w:instrText xml:space="preserve"> </w:instrText>
      </w:r>
      <w:r w:rsidRPr="00E6434A">
        <w:rPr>
          <w:lang w:val="en-US"/>
        </w:rPr>
        <w:instrText>HYPERLINK</w:instrText>
      </w:r>
      <w:r w:rsidRPr="00E6434A">
        <w:instrText xml:space="preserve"> "</w:instrText>
      </w:r>
      <w:r w:rsidRPr="00E6434A">
        <w:rPr>
          <w:lang w:val="en-US"/>
        </w:rPr>
        <w:instrText>http</w:instrText>
      </w:r>
      <w:r w:rsidRPr="00E6434A">
        <w:instrText>://</w:instrText>
      </w:r>
      <w:r w:rsidRPr="00E6434A">
        <w:rPr>
          <w:lang w:val="en-US"/>
        </w:rPr>
        <w:instrText>hghltd</w:instrText>
      </w:r>
      <w:r w:rsidRPr="00E6434A">
        <w:instrText>.</w:instrText>
      </w:r>
      <w:r w:rsidRPr="00E6434A">
        <w:rPr>
          <w:lang w:val="en-US"/>
        </w:rPr>
        <w:instrText>yandex</w:instrText>
      </w:r>
      <w:r w:rsidRPr="00E6434A">
        <w:instrText>.</w:instrText>
      </w:r>
      <w:r w:rsidRPr="00E6434A">
        <w:rPr>
          <w:lang w:val="en-US"/>
        </w:rPr>
        <w:instrText>net</w:instrText>
      </w:r>
      <w:r w:rsidRPr="00E6434A">
        <w:instrText>/</w:instrText>
      </w:r>
      <w:r w:rsidRPr="00E6434A">
        <w:rPr>
          <w:lang w:val="en-US"/>
        </w:rPr>
        <w:instrText>yandbtm</w:instrText>
      </w:r>
      <w:r w:rsidRPr="00E6434A">
        <w:instrText>?</w:instrText>
      </w:r>
      <w:r w:rsidRPr="00E6434A">
        <w:rPr>
          <w:lang w:val="en-US"/>
        </w:rPr>
        <w:instrText>text</w:instrText>
      </w:r>
      <w:r w:rsidRPr="00E6434A">
        <w:instrText>=%</w:instrText>
      </w:r>
      <w:r w:rsidRPr="00E6434A">
        <w:rPr>
          <w:lang w:val="en-US"/>
        </w:rPr>
        <w:instrText>D</w:instrText>
      </w:r>
      <w:r w:rsidRPr="00E6434A">
        <w:instrText>0%90%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9%20%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1%82%20%</w:instrText>
      </w:r>
      <w:r w:rsidRPr="00E6434A">
        <w:rPr>
          <w:lang w:val="en-US"/>
        </w:rPr>
        <w:instrText>D</w:instrText>
      </w:r>
      <w:r w:rsidRPr="00E6434A">
        <w:instrText>0%98%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0%20%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0%92%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4&amp;</w:instrText>
      </w:r>
      <w:r w:rsidRPr="00E6434A">
        <w:rPr>
          <w:lang w:val="en-US"/>
        </w:rPr>
        <w:instrText>url</w:instrText>
      </w:r>
      <w:r w:rsidRPr="00E6434A">
        <w:instrText>=</w:instrText>
      </w:r>
      <w:r w:rsidRPr="00E6434A">
        <w:rPr>
          <w:lang w:val="en-US"/>
        </w:rPr>
        <w:instrText>http</w:instrText>
      </w:r>
      <w:r w:rsidRPr="00E6434A">
        <w:instrText>%3</w:instrText>
      </w:r>
      <w:r w:rsidRPr="00E6434A">
        <w:rPr>
          <w:lang w:val="en-US"/>
        </w:rPr>
        <w:instrText>A</w:instrText>
      </w:r>
      <w:r w:rsidRPr="00E6434A">
        <w:instrText>%2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Fborisovka</w:instrText>
      </w:r>
      <w:r w:rsidRPr="00E6434A">
        <w:instrText>.</w:instrText>
      </w:r>
      <w:r w:rsidRPr="00E6434A">
        <w:rPr>
          <w:lang w:val="en-US"/>
        </w:rPr>
        <w:instrText>info</w:instrText>
      </w:r>
      <w:r w:rsidRPr="00E6434A">
        <w:instrText>%2</w:instrText>
      </w:r>
      <w:r w:rsidRPr="00E6434A">
        <w:rPr>
          <w:lang w:val="en-US"/>
        </w:rPr>
        <w:instrText>Fuploads</w:instrText>
      </w:r>
      <w:r w:rsidRPr="00E6434A">
        <w:instrText>%2</w:instrText>
      </w:r>
      <w:r w:rsidRPr="00E6434A">
        <w:rPr>
          <w:lang w:val="en-US"/>
        </w:rPr>
        <w:instrText>Fberezovka</w:instrText>
      </w:r>
      <w:r w:rsidRPr="00E6434A">
        <w:instrText>%2</w:instrText>
      </w:r>
      <w:r w:rsidRPr="00E6434A">
        <w:rPr>
          <w:lang w:val="en-US"/>
        </w:rPr>
        <w:instrText>Freglament</w:instrText>
      </w:r>
      <w:r w:rsidRPr="00E6434A">
        <w:instrText>_</w:instrText>
      </w:r>
      <w:r w:rsidRPr="00E6434A">
        <w:rPr>
          <w:lang w:val="en-US"/>
        </w:rPr>
        <w:instrText>vodn</w:instrText>
      </w:r>
      <w:r w:rsidRPr="00E6434A">
        <w:instrText>_</w:instrText>
      </w:r>
      <w:r w:rsidRPr="00E6434A">
        <w:rPr>
          <w:lang w:val="en-US"/>
        </w:rPr>
        <w:instrText>obekty</w:instrText>
      </w:r>
      <w:r w:rsidRPr="00E6434A">
        <w:instrText>.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fmode</w:instrText>
      </w:r>
      <w:r w:rsidRPr="00E6434A">
        <w:instrText>=</w:instrText>
      </w:r>
      <w:r w:rsidRPr="00E6434A">
        <w:rPr>
          <w:lang w:val="en-US"/>
        </w:rPr>
        <w:instrText>envelope</w:instrText>
      </w:r>
      <w:r w:rsidRPr="00E6434A">
        <w:instrText>&amp;</w:instrText>
      </w:r>
      <w:r w:rsidRPr="00E6434A">
        <w:rPr>
          <w:lang w:val="en-US"/>
        </w:rPr>
        <w:instrText>lr</w:instrText>
      </w:r>
      <w:r w:rsidRPr="00E6434A">
        <w:instrText>=16&amp;</w:instrText>
      </w:r>
      <w:r w:rsidRPr="00E6434A">
        <w:rPr>
          <w:lang w:val="en-US"/>
        </w:rPr>
        <w:instrText>l</w:instrText>
      </w:r>
      <w:r w:rsidRPr="00E6434A">
        <w:instrText>10</w:instrText>
      </w:r>
      <w:r w:rsidRPr="00E6434A">
        <w:rPr>
          <w:lang w:val="en-US"/>
        </w:rPr>
        <w:instrText>n</w:instrText>
      </w:r>
      <w:r w:rsidRPr="00E6434A">
        <w:instrText>=</w:instrText>
      </w:r>
      <w:r w:rsidRPr="00E6434A">
        <w:rPr>
          <w:lang w:val="en-US"/>
        </w:rPr>
        <w:instrText>ru</w:instrText>
      </w:r>
      <w:r w:rsidRPr="00E6434A">
        <w:instrText>&amp;</w:instrText>
      </w:r>
      <w:r w:rsidRPr="00E6434A">
        <w:rPr>
          <w:lang w:val="en-US"/>
        </w:rPr>
        <w:instrText>mime</w:instrText>
      </w:r>
      <w:r w:rsidRPr="00E6434A">
        <w:instrText>=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sign</w:instrText>
      </w:r>
      <w:r w:rsidRPr="00E6434A">
        <w:instrText>=76750</w:instrText>
      </w:r>
      <w:r w:rsidRPr="00E6434A">
        <w:rPr>
          <w:lang w:val="en-US"/>
        </w:rPr>
        <w:instrText>a</w:instrText>
      </w:r>
      <w:r w:rsidRPr="00E6434A">
        <w:instrText>524</w:instrText>
      </w:r>
      <w:r w:rsidRPr="00E6434A">
        <w:rPr>
          <w:lang w:val="en-US"/>
        </w:rPr>
        <w:instrText>bc</w:instrText>
      </w:r>
      <w:r w:rsidRPr="00E6434A">
        <w:instrText>2575</w:instrText>
      </w:r>
      <w:r w:rsidRPr="00E6434A">
        <w:rPr>
          <w:lang w:val="en-US"/>
        </w:rPr>
        <w:instrText>cf</w:instrText>
      </w:r>
      <w:r w:rsidRPr="00E6434A">
        <w:instrText>69</w:instrText>
      </w:r>
      <w:r w:rsidRPr="00E6434A">
        <w:rPr>
          <w:lang w:val="en-US"/>
        </w:rPr>
        <w:instrText>c</w:instrText>
      </w:r>
      <w:r w:rsidRPr="00E6434A">
        <w:instrText>9378</w:instrText>
      </w:r>
      <w:r w:rsidRPr="00E6434A">
        <w:rPr>
          <w:lang w:val="en-US"/>
        </w:rPr>
        <w:instrText>c</w:instrText>
      </w:r>
      <w:r w:rsidRPr="00E6434A">
        <w:instrText>23</w:instrText>
      </w:r>
      <w:r w:rsidRPr="00E6434A">
        <w:rPr>
          <w:lang w:val="en-US"/>
        </w:rPr>
        <w:instrText>f</w:instrText>
      </w:r>
      <w:r w:rsidRPr="00E6434A">
        <w:instrText>77</w:instrText>
      </w:r>
      <w:r w:rsidRPr="00E6434A">
        <w:rPr>
          <w:lang w:val="en-US"/>
        </w:rPr>
        <w:instrText>dd</w:instrText>
      </w:r>
      <w:r w:rsidRPr="00E6434A">
        <w:instrText>&amp;</w:instrText>
      </w:r>
      <w:r w:rsidRPr="00E6434A">
        <w:rPr>
          <w:lang w:val="en-US"/>
        </w:rPr>
        <w:instrText>keyno</w:instrText>
      </w:r>
      <w:r w:rsidRPr="00E6434A">
        <w:instrText>=0" \</w:instrText>
      </w:r>
      <w:r w:rsidRPr="00E6434A">
        <w:rPr>
          <w:lang w:val="en-US"/>
        </w:rPr>
        <w:instrText>l</w:instrText>
      </w:r>
      <w:r w:rsidRPr="00E6434A">
        <w:instrText xml:space="preserve"> "</w:instrText>
      </w:r>
      <w:r w:rsidRPr="00E6434A">
        <w:rPr>
          <w:lang w:val="en-US"/>
        </w:rPr>
        <w:instrText>YANDEX</w:instrText>
      </w:r>
      <w:r w:rsidRPr="00E6434A">
        <w:instrText xml:space="preserve">_314" </w:instrText>
      </w:r>
      <w:r w:rsidR="006D085C" w:rsidRPr="00E6434A">
        <w:rPr>
          <w:lang w:val="en-US"/>
        </w:rPr>
        <w:fldChar w:fldCharType="end"/>
      </w:r>
      <w:r w:rsidRPr="00E6434A">
        <w:rPr>
          <w:rStyle w:val="highlighthighlightactive"/>
          <w:lang w:val="en-US"/>
        </w:rPr>
        <w:t> </w:t>
      </w:r>
      <w:r w:rsidRPr="00E6434A">
        <w:rPr>
          <w:rStyle w:val="highlighthighlightactive"/>
        </w:rPr>
        <w:t>населения</w:t>
      </w:r>
      <w:r w:rsidRPr="00E6434A">
        <w:rPr>
          <w:rStyle w:val="highlighthighlightactive"/>
          <w:lang w:val="en-US"/>
        </w:rPr>
        <w:t> </w:t>
      </w:r>
      <w:hyperlink r:id="rId6" w:anchor="YANDEX_316" w:history="1"/>
      <w:r w:rsidRPr="00E6434A">
        <w:t xml:space="preserve"> </w:t>
      </w:r>
      <w:bookmarkStart w:id="2" w:name="YANDEX_316"/>
      <w:bookmarkEnd w:id="2"/>
      <w:r w:rsidR="006D085C" w:rsidRPr="00E6434A">
        <w:rPr>
          <w:lang w:val="en-US"/>
        </w:rPr>
        <w:fldChar w:fldCharType="begin"/>
      </w:r>
      <w:r w:rsidRPr="00E6434A">
        <w:instrText xml:space="preserve"> </w:instrText>
      </w:r>
      <w:r w:rsidRPr="00E6434A">
        <w:rPr>
          <w:lang w:val="en-US"/>
        </w:rPr>
        <w:instrText>HYPERLINK</w:instrText>
      </w:r>
      <w:r w:rsidRPr="00E6434A">
        <w:instrText xml:space="preserve"> "</w:instrText>
      </w:r>
      <w:r w:rsidRPr="00E6434A">
        <w:rPr>
          <w:lang w:val="en-US"/>
        </w:rPr>
        <w:instrText>http</w:instrText>
      </w:r>
      <w:r w:rsidRPr="00E6434A">
        <w:instrText>://</w:instrText>
      </w:r>
      <w:r w:rsidRPr="00E6434A">
        <w:rPr>
          <w:lang w:val="en-US"/>
        </w:rPr>
        <w:instrText>hghltd</w:instrText>
      </w:r>
      <w:r w:rsidRPr="00E6434A">
        <w:instrText>.</w:instrText>
      </w:r>
      <w:r w:rsidRPr="00E6434A">
        <w:rPr>
          <w:lang w:val="en-US"/>
        </w:rPr>
        <w:instrText>yandex</w:instrText>
      </w:r>
      <w:r w:rsidRPr="00E6434A">
        <w:instrText>.</w:instrText>
      </w:r>
      <w:r w:rsidRPr="00E6434A">
        <w:rPr>
          <w:lang w:val="en-US"/>
        </w:rPr>
        <w:instrText>net</w:instrText>
      </w:r>
      <w:r w:rsidRPr="00E6434A">
        <w:instrText>/</w:instrText>
      </w:r>
      <w:r w:rsidRPr="00E6434A">
        <w:rPr>
          <w:lang w:val="en-US"/>
        </w:rPr>
        <w:instrText>yandbtm</w:instrText>
      </w:r>
      <w:r w:rsidRPr="00E6434A">
        <w:instrText>?</w:instrText>
      </w:r>
      <w:r w:rsidRPr="00E6434A">
        <w:rPr>
          <w:lang w:val="en-US"/>
        </w:rPr>
        <w:instrText>text</w:instrText>
      </w:r>
      <w:r w:rsidRPr="00E6434A">
        <w:instrText>=%</w:instrText>
      </w:r>
      <w:r w:rsidRPr="00E6434A">
        <w:rPr>
          <w:lang w:val="en-US"/>
        </w:rPr>
        <w:instrText>D</w:instrText>
      </w:r>
      <w:r w:rsidRPr="00E6434A">
        <w:instrText>0%90%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9%20%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1%82%20%</w:instrText>
      </w:r>
      <w:r w:rsidRPr="00E6434A">
        <w:rPr>
          <w:lang w:val="en-US"/>
        </w:rPr>
        <w:instrText>D</w:instrText>
      </w:r>
      <w:r w:rsidRPr="00E6434A">
        <w:instrText>0%98%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0%20%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0%92%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4&amp;</w:instrText>
      </w:r>
      <w:r w:rsidRPr="00E6434A">
        <w:rPr>
          <w:lang w:val="en-US"/>
        </w:rPr>
        <w:instrText>url</w:instrText>
      </w:r>
      <w:r w:rsidRPr="00E6434A">
        <w:instrText>=</w:instrText>
      </w:r>
      <w:r w:rsidRPr="00E6434A">
        <w:rPr>
          <w:lang w:val="en-US"/>
        </w:rPr>
        <w:instrText>http</w:instrText>
      </w:r>
      <w:r w:rsidRPr="00E6434A">
        <w:instrText>%3</w:instrText>
      </w:r>
      <w:r w:rsidRPr="00E6434A">
        <w:rPr>
          <w:lang w:val="en-US"/>
        </w:rPr>
        <w:instrText>A</w:instrText>
      </w:r>
      <w:r w:rsidRPr="00E6434A">
        <w:instrText>%2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Fborisovka</w:instrText>
      </w:r>
      <w:r w:rsidRPr="00E6434A">
        <w:instrText>.</w:instrText>
      </w:r>
      <w:r w:rsidRPr="00E6434A">
        <w:rPr>
          <w:lang w:val="en-US"/>
        </w:rPr>
        <w:instrText>info</w:instrText>
      </w:r>
      <w:r w:rsidRPr="00E6434A">
        <w:instrText>%2</w:instrText>
      </w:r>
      <w:r w:rsidRPr="00E6434A">
        <w:rPr>
          <w:lang w:val="en-US"/>
        </w:rPr>
        <w:instrText>Fuploads</w:instrText>
      </w:r>
      <w:r w:rsidRPr="00E6434A">
        <w:instrText>%2</w:instrText>
      </w:r>
      <w:r w:rsidRPr="00E6434A">
        <w:rPr>
          <w:lang w:val="en-US"/>
        </w:rPr>
        <w:instrText>Fberezovka</w:instrText>
      </w:r>
      <w:r w:rsidRPr="00E6434A">
        <w:instrText>%2</w:instrText>
      </w:r>
      <w:r w:rsidRPr="00E6434A">
        <w:rPr>
          <w:lang w:val="en-US"/>
        </w:rPr>
        <w:instrText>Freglament</w:instrText>
      </w:r>
      <w:r w:rsidRPr="00E6434A">
        <w:instrText>_</w:instrText>
      </w:r>
      <w:r w:rsidRPr="00E6434A">
        <w:rPr>
          <w:lang w:val="en-US"/>
        </w:rPr>
        <w:instrText>vodn</w:instrText>
      </w:r>
      <w:r w:rsidRPr="00E6434A">
        <w:instrText>_</w:instrText>
      </w:r>
      <w:r w:rsidRPr="00E6434A">
        <w:rPr>
          <w:lang w:val="en-US"/>
        </w:rPr>
        <w:instrText>obekty</w:instrText>
      </w:r>
      <w:r w:rsidRPr="00E6434A">
        <w:instrText>.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fmode</w:instrText>
      </w:r>
      <w:r w:rsidRPr="00E6434A">
        <w:instrText>=</w:instrText>
      </w:r>
      <w:r w:rsidRPr="00E6434A">
        <w:rPr>
          <w:lang w:val="en-US"/>
        </w:rPr>
        <w:instrText>envelope</w:instrText>
      </w:r>
      <w:r w:rsidRPr="00E6434A">
        <w:instrText>&amp;</w:instrText>
      </w:r>
      <w:r w:rsidRPr="00E6434A">
        <w:rPr>
          <w:lang w:val="en-US"/>
        </w:rPr>
        <w:instrText>lr</w:instrText>
      </w:r>
      <w:r w:rsidRPr="00E6434A">
        <w:instrText>=16&amp;</w:instrText>
      </w:r>
      <w:r w:rsidRPr="00E6434A">
        <w:rPr>
          <w:lang w:val="en-US"/>
        </w:rPr>
        <w:instrText>l</w:instrText>
      </w:r>
      <w:r w:rsidRPr="00E6434A">
        <w:instrText>10</w:instrText>
      </w:r>
      <w:r w:rsidRPr="00E6434A">
        <w:rPr>
          <w:lang w:val="en-US"/>
        </w:rPr>
        <w:instrText>n</w:instrText>
      </w:r>
      <w:r w:rsidRPr="00E6434A">
        <w:instrText>=</w:instrText>
      </w:r>
      <w:r w:rsidRPr="00E6434A">
        <w:rPr>
          <w:lang w:val="en-US"/>
        </w:rPr>
        <w:instrText>ru</w:instrText>
      </w:r>
      <w:r w:rsidRPr="00E6434A">
        <w:instrText>&amp;</w:instrText>
      </w:r>
      <w:r w:rsidRPr="00E6434A">
        <w:rPr>
          <w:lang w:val="en-US"/>
        </w:rPr>
        <w:instrText>mime</w:instrText>
      </w:r>
      <w:r w:rsidRPr="00E6434A">
        <w:instrText>=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sign</w:instrText>
      </w:r>
      <w:r w:rsidRPr="00E6434A">
        <w:instrText>=76750</w:instrText>
      </w:r>
      <w:r w:rsidRPr="00E6434A">
        <w:rPr>
          <w:lang w:val="en-US"/>
        </w:rPr>
        <w:instrText>a</w:instrText>
      </w:r>
      <w:r w:rsidRPr="00E6434A">
        <w:instrText>524</w:instrText>
      </w:r>
      <w:r w:rsidRPr="00E6434A">
        <w:rPr>
          <w:lang w:val="en-US"/>
        </w:rPr>
        <w:instrText>bc</w:instrText>
      </w:r>
      <w:r w:rsidRPr="00E6434A">
        <w:instrText>2575</w:instrText>
      </w:r>
      <w:r w:rsidRPr="00E6434A">
        <w:rPr>
          <w:lang w:val="en-US"/>
        </w:rPr>
        <w:instrText>cf</w:instrText>
      </w:r>
      <w:r w:rsidRPr="00E6434A">
        <w:instrText>69</w:instrText>
      </w:r>
      <w:r w:rsidRPr="00E6434A">
        <w:rPr>
          <w:lang w:val="en-US"/>
        </w:rPr>
        <w:instrText>c</w:instrText>
      </w:r>
      <w:r w:rsidRPr="00E6434A">
        <w:instrText>9378</w:instrText>
      </w:r>
      <w:r w:rsidRPr="00E6434A">
        <w:rPr>
          <w:lang w:val="en-US"/>
        </w:rPr>
        <w:instrText>c</w:instrText>
      </w:r>
      <w:r w:rsidRPr="00E6434A">
        <w:instrText>23</w:instrText>
      </w:r>
      <w:r w:rsidRPr="00E6434A">
        <w:rPr>
          <w:lang w:val="en-US"/>
        </w:rPr>
        <w:instrText>f</w:instrText>
      </w:r>
      <w:r w:rsidRPr="00E6434A">
        <w:instrText>77</w:instrText>
      </w:r>
      <w:r w:rsidRPr="00E6434A">
        <w:rPr>
          <w:lang w:val="en-US"/>
        </w:rPr>
        <w:instrText>dd</w:instrText>
      </w:r>
      <w:r w:rsidRPr="00E6434A">
        <w:instrText>&amp;</w:instrText>
      </w:r>
      <w:r w:rsidRPr="00E6434A">
        <w:rPr>
          <w:lang w:val="en-US"/>
        </w:rPr>
        <w:instrText>keyno</w:instrText>
      </w:r>
      <w:r w:rsidRPr="00E6434A">
        <w:instrText>=0" \</w:instrText>
      </w:r>
      <w:r w:rsidRPr="00E6434A">
        <w:rPr>
          <w:lang w:val="en-US"/>
        </w:rPr>
        <w:instrText>l</w:instrText>
      </w:r>
      <w:r w:rsidRPr="00E6434A">
        <w:instrText xml:space="preserve"> "</w:instrText>
      </w:r>
      <w:r w:rsidRPr="00E6434A">
        <w:rPr>
          <w:lang w:val="en-US"/>
        </w:rPr>
        <w:instrText>YANDEX</w:instrText>
      </w:r>
      <w:r w:rsidRPr="00E6434A">
        <w:instrText xml:space="preserve">_315" </w:instrText>
      </w:r>
      <w:r w:rsidR="006D085C" w:rsidRPr="00E6434A">
        <w:rPr>
          <w:lang w:val="en-US"/>
        </w:rPr>
        <w:fldChar w:fldCharType="end"/>
      </w:r>
      <w:r w:rsidRPr="00E6434A">
        <w:rPr>
          <w:rStyle w:val="highlighthighlightactive"/>
          <w:lang w:val="en-US"/>
        </w:rPr>
        <w:t> </w:t>
      </w:r>
      <w:r w:rsidRPr="00E6434A">
        <w:rPr>
          <w:rStyle w:val="highlighthighlightactive"/>
        </w:rPr>
        <w:t>об</w:t>
      </w:r>
      <w:r w:rsidRPr="00E6434A">
        <w:rPr>
          <w:rStyle w:val="highlighthighlightactive"/>
          <w:lang w:val="en-US"/>
        </w:rPr>
        <w:t> </w:t>
      </w:r>
      <w:hyperlink r:id="rId7" w:anchor="YANDEX_317" w:history="1"/>
      <w:r w:rsidRPr="00E6434A">
        <w:t xml:space="preserve"> </w:t>
      </w:r>
      <w:bookmarkStart w:id="3" w:name="YANDEX_317"/>
      <w:bookmarkEnd w:id="3"/>
      <w:r w:rsidR="006D085C" w:rsidRPr="00E6434A">
        <w:rPr>
          <w:lang w:val="en-US"/>
        </w:rPr>
        <w:fldChar w:fldCharType="begin"/>
      </w:r>
      <w:r w:rsidRPr="00E6434A">
        <w:instrText xml:space="preserve"> </w:instrText>
      </w:r>
      <w:r w:rsidRPr="00E6434A">
        <w:rPr>
          <w:lang w:val="en-US"/>
        </w:rPr>
        <w:instrText>HYPERLINK</w:instrText>
      </w:r>
      <w:r w:rsidRPr="00E6434A">
        <w:instrText xml:space="preserve"> "</w:instrText>
      </w:r>
      <w:r w:rsidRPr="00E6434A">
        <w:rPr>
          <w:lang w:val="en-US"/>
        </w:rPr>
        <w:instrText>http</w:instrText>
      </w:r>
      <w:r w:rsidRPr="00E6434A">
        <w:instrText>://</w:instrText>
      </w:r>
      <w:r w:rsidRPr="00E6434A">
        <w:rPr>
          <w:lang w:val="en-US"/>
        </w:rPr>
        <w:instrText>hghltd</w:instrText>
      </w:r>
      <w:r w:rsidRPr="00E6434A">
        <w:instrText>.</w:instrText>
      </w:r>
      <w:r w:rsidRPr="00E6434A">
        <w:rPr>
          <w:lang w:val="en-US"/>
        </w:rPr>
        <w:instrText>yandex</w:instrText>
      </w:r>
      <w:r w:rsidRPr="00E6434A">
        <w:instrText>.</w:instrText>
      </w:r>
      <w:r w:rsidRPr="00E6434A">
        <w:rPr>
          <w:lang w:val="en-US"/>
        </w:rPr>
        <w:instrText>net</w:instrText>
      </w:r>
      <w:r w:rsidRPr="00E6434A">
        <w:instrText>/</w:instrText>
      </w:r>
      <w:r w:rsidRPr="00E6434A">
        <w:rPr>
          <w:lang w:val="en-US"/>
        </w:rPr>
        <w:instrText>yandbtm</w:instrText>
      </w:r>
      <w:r w:rsidRPr="00E6434A">
        <w:instrText>?</w:instrText>
      </w:r>
      <w:r w:rsidRPr="00E6434A">
        <w:rPr>
          <w:lang w:val="en-US"/>
        </w:rPr>
        <w:instrText>text</w:instrText>
      </w:r>
      <w:r w:rsidRPr="00E6434A">
        <w:instrText>=%</w:instrText>
      </w:r>
      <w:r w:rsidRPr="00E6434A">
        <w:rPr>
          <w:lang w:val="en-US"/>
        </w:rPr>
        <w:instrText>D</w:instrText>
      </w:r>
      <w:r w:rsidRPr="00E6434A">
        <w:instrText>0%90%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9%20%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1%82%20%</w:instrText>
      </w:r>
      <w:r w:rsidRPr="00E6434A">
        <w:rPr>
          <w:lang w:val="en-US"/>
        </w:rPr>
        <w:instrText>D</w:instrText>
      </w:r>
      <w:r w:rsidRPr="00E6434A">
        <w:instrText>0%98%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0%20%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0%92%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4&amp;</w:instrText>
      </w:r>
      <w:r w:rsidRPr="00E6434A">
        <w:rPr>
          <w:lang w:val="en-US"/>
        </w:rPr>
        <w:instrText>url</w:instrText>
      </w:r>
      <w:r w:rsidRPr="00E6434A">
        <w:instrText>=</w:instrText>
      </w:r>
      <w:r w:rsidRPr="00E6434A">
        <w:rPr>
          <w:lang w:val="en-US"/>
        </w:rPr>
        <w:instrText>http</w:instrText>
      </w:r>
      <w:r w:rsidRPr="00E6434A">
        <w:instrText>%3</w:instrText>
      </w:r>
      <w:r w:rsidRPr="00E6434A">
        <w:rPr>
          <w:lang w:val="en-US"/>
        </w:rPr>
        <w:instrText>A</w:instrText>
      </w:r>
      <w:r w:rsidRPr="00E6434A">
        <w:instrText>%2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Fborisovka</w:instrText>
      </w:r>
      <w:r w:rsidRPr="00E6434A">
        <w:instrText>.</w:instrText>
      </w:r>
      <w:r w:rsidRPr="00E6434A">
        <w:rPr>
          <w:lang w:val="en-US"/>
        </w:rPr>
        <w:instrText>info</w:instrText>
      </w:r>
      <w:r w:rsidRPr="00E6434A">
        <w:instrText>%2</w:instrText>
      </w:r>
      <w:r w:rsidRPr="00E6434A">
        <w:rPr>
          <w:lang w:val="en-US"/>
        </w:rPr>
        <w:instrText>Fuploads</w:instrText>
      </w:r>
      <w:r w:rsidRPr="00E6434A">
        <w:instrText>%2</w:instrText>
      </w:r>
      <w:r w:rsidRPr="00E6434A">
        <w:rPr>
          <w:lang w:val="en-US"/>
        </w:rPr>
        <w:instrText>Fberezovka</w:instrText>
      </w:r>
      <w:r w:rsidRPr="00E6434A">
        <w:instrText>%2</w:instrText>
      </w:r>
      <w:r w:rsidRPr="00E6434A">
        <w:rPr>
          <w:lang w:val="en-US"/>
        </w:rPr>
        <w:instrText>Freglament</w:instrText>
      </w:r>
      <w:r w:rsidRPr="00E6434A">
        <w:instrText>_</w:instrText>
      </w:r>
      <w:r w:rsidRPr="00E6434A">
        <w:rPr>
          <w:lang w:val="en-US"/>
        </w:rPr>
        <w:instrText>vodn</w:instrText>
      </w:r>
      <w:r w:rsidRPr="00E6434A">
        <w:instrText>_</w:instrText>
      </w:r>
      <w:r w:rsidRPr="00E6434A">
        <w:rPr>
          <w:lang w:val="en-US"/>
        </w:rPr>
        <w:instrText>obekty</w:instrText>
      </w:r>
      <w:r w:rsidRPr="00E6434A">
        <w:instrText>.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fmode</w:instrText>
      </w:r>
      <w:r w:rsidRPr="00E6434A">
        <w:instrText>=</w:instrText>
      </w:r>
      <w:r w:rsidRPr="00E6434A">
        <w:rPr>
          <w:lang w:val="en-US"/>
        </w:rPr>
        <w:instrText>envelope</w:instrText>
      </w:r>
      <w:r w:rsidRPr="00E6434A">
        <w:instrText>&amp;</w:instrText>
      </w:r>
      <w:r w:rsidRPr="00E6434A">
        <w:rPr>
          <w:lang w:val="en-US"/>
        </w:rPr>
        <w:instrText>lr</w:instrText>
      </w:r>
      <w:r w:rsidRPr="00E6434A">
        <w:instrText>=16&amp;</w:instrText>
      </w:r>
      <w:r w:rsidRPr="00E6434A">
        <w:rPr>
          <w:lang w:val="en-US"/>
        </w:rPr>
        <w:instrText>l</w:instrText>
      </w:r>
      <w:r w:rsidRPr="00E6434A">
        <w:instrText>10</w:instrText>
      </w:r>
      <w:r w:rsidRPr="00E6434A">
        <w:rPr>
          <w:lang w:val="en-US"/>
        </w:rPr>
        <w:instrText>n</w:instrText>
      </w:r>
      <w:r w:rsidRPr="00E6434A">
        <w:instrText>=</w:instrText>
      </w:r>
      <w:r w:rsidRPr="00E6434A">
        <w:rPr>
          <w:lang w:val="en-US"/>
        </w:rPr>
        <w:instrText>ru</w:instrText>
      </w:r>
      <w:r w:rsidRPr="00E6434A">
        <w:instrText>&amp;</w:instrText>
      </w:r>
      <w:r w:rsidRPr="00E6434A">
        <w:rPr>
          <w:lang w:val="en-US"/>
        </w:rPr>
        <w:instrText>mime</w:instrText>
      </w:r>
      <w:r w:rsidRPr="00E6434A">
        <w:instrText>=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sign</w:instrText>
      </w:r>
      <w:r w:rsidRPr="00E6434A">
        <w:instrText>=76750</w:instrText>
      </w:r>
      <w:r w:rsidRPr="00E6434A">
        <w:rPr>
          <w:lang w:val="en-US"/>
        </w:rPr>
        <w:instrText>a</w:instrText>
      </w:r>
      <w:r w:rsidRPr="00E6434A">
        <w:instrText>524</w:instrText>
      </w:r>
      <w:r w:rsidRPr="00E6434A">
        <w:rPr>
          <w:lang w:val="en-US"/>
        </w:rPr>
        <w:instrText>bc</w:instrText>
      </w:r>
      <w:r w:rsidRPr="00E6434A">
        <w:instrText>2575</w:instrText>
      </w:r>
      <w:r w:rsidRPr="00E6434A">
        <w:rPr>
          <w:lang w:val="en-US"/>
        </w:rPr>
        <w:instrText>cf</w:instrText>
      </w:r>
      <w:r w:rsidRPr="00E6434A">
        <w:instrText>69</w:instrText>
      </w:r>
      <w:r w:rsidRPr="00E6434A">
        <w:rPr>
          <w:lang w:val="en-US"/>
        </w:rPr>
        <w:instrText>c</w:instrText>
      </w:r>
      <w:r w:rsidRPr="00E6434A">
        <w:instrText>9378</w:instrText>
      </w:r>
      <w:r w:rsidRPr="00E6434A">
        <w:rPr>
          <w:lang w:val="en-US"/>
        </w:rPr>
        <w:instrText>c</w:instrText>
      </w:r>
      <w:r w:rsidRPr="00E6434A">
        <w:instrText>23</w:instrText>
      </w:r>
      <w:r w:rsidRPr="00E6434A">
        <w:rPr>
          <w:lang w:val="en-US"/>
        </w:rPr>
        <w:instrText>f</w:instrText>
      </w:r>
      <w:r w:rsidRPr="00E6434A">
        <w:instrText>77</w:instrText>
      </w:r>
      <w:r w:rsidRPr="00E6434A">
        <w:rPr>
          <w:lang w:val="en-US"/>
        </w:rPr>
        <w:instrText>dd</w:instrText>
      </w:r>
      <w:r w:rsidRPr="00E6434A">
        <w:instrText>&amp;</w:instrText>
      </w:r>
      <w:r w:rsidRPr="00E6434A">
        <w:rPr>
          <w:lang w:val="en-US"/>
        </w:rPr>
        <w:instrText>keyno</w:instrText>
      </w:r>
      <w:r w:rsidRPr="00E6434A">
        <w:instrText>=0" \</w:instrText>
      </w:r>
      <w:r w:rsidRPr="00E6434A">
        <w:rPr>
          <w:lang w:val="en-US"/>
        </w:rPr>
        <w:instrText>l</w:instrText>
      </w:r>
      <w:r w:rsidRPr="00E6434A">
        <w:instrText xml:space="preserve"> "</w:instrText>
      </w:r>
      <w:r w:rsidRPr="00E6434A">
        <w:rPr>
          <w:lang w:val="en-US"/>
        </w:rPr>
        <w:instrText>YANDEX</w:instrText>
      </w:r>
      <w:r w:rsidRPr="00E6434A">
        <w:instrText xml:space="preserve">_316" </w:instrText>
      </w:r>
      <w:r w:rsidR="006D085C" w:rsidRPr="00E6434A">
        <w:rPr>
          <w:lang w:val="en-US"/>
        </w:rPr>
        <w:fldChar w:fldCharType="end"/>
      </w:r>
      <w:r w:rsidRPr="00E6434A">
        <w:rPr>
          <w:rStyle w:val="highlighthighlightactive"/>
          <w:lang w:val="en-US"/>
        </w:rPr>
        <w:t> </w:t>
      </w:r>
      <w:proofErr w:type="gramStart"/>
      <w:r w:rsidRPr="00E6434A">
        <w:rPr>
          <w:rStyle w:val="highlighthighlightactive"/>
        </w:rPr>
        <w:t>ограничениях</w:t>
      </w:r>
      <w:proofErr w:type="gramEnd"/>
      <w:r w:rsidRPr="00E6434A">
        <w:rPr>
          <w:rStyle w:val="highlighthighlightactive"/>
          <w:lang w:val="en-US"/>
        </w:rPr>
        <w:t> </w:t>
      </w:r>
      <w:hyperlink r:id="rId8" w:anchor="YANDEX_318" w:history="1"/>
      <w:r w:rsidRPr="00E6434A">
        <w:t xml:space="preserve"> </w:t>
      </w:r>
      <w:bookmarkStart w:id="4" w:name="YANDEX_318"/>
      <w:bookmarkEnd w:id="4"/>
      <w:r w:rsidR="006D085C" w:rsidRPr="00E6434A">
        <w:rPr>
          <w:lang w:val="en-US"/>
        </w:rPr>
        <w:fldChar w:fldCharType="begin"/>
      </w:r>
      <w:r w:rsidRPr="00E6434A">
        <w:instrText xml:space="preserve"> </w:instrText>
      </w:r>
      <w:r w:rsidRPr="00E6434A">
        <w:rPr>
          <w:lang w:val="en-US"/>
        </w:rPr>
        <w:instrText>HYPERLINK</w:instrText>
      </w:r>
      <w:r w:rsidRPr="00E6434A">
        <w:instrText xml:space="preserve"> "</w:instrText>
      </w:r>
      <w:r w:rsidRPr="00E6434A">
        <w:rPr>
          <w:lang w:val="en-US"/>
        </w:rPr>
        <w:instrText>http</w:instrText>
      </w:r>
      <w:r w:rsidRPr="00E6434A">
        <w:instrText>://</w:instrText>
      </w:r>
      <w:r w:rsidRPr="00E6434A">
        <w:rPr>
          <w:lang w:val="en-US"/>
        </w:rPr>
        <w:instrText>hghltd</w:instrText>
      </w:r>
      <w:r w:rsidRPr="00E6434A">
        <w:instrText>.</w:instrText>
      </w:r>
      <w:r w:rsidRPr="00E6434A">
        <w:rPr>
          <w:lang w:val="en-US"/>
        </w:rPr>
        <w:instrText>yandex</w:instrText>
      </w:r>
      <w:r w:rsidRPr="00E6434A">
        <w:instrText>.</w:instrText>
      </w:r>
      <w:r w:rsidRPr="00E6434A">
        <w:rPr>
          <w:lang w:val="en-US"/>
        </w:rPr>
        <w:instrText>net</w:instrText>
      </w:r>
      <w:r w:rsidRPr="00E6434A">
        <w:instrText>/</w:instrText>
      </w:r>
      <w:r w:rsidRPr="00E6434A">
        <w:rPr>
          <w:lang w:val="en-US"/>
        </w:rPr>
        <w:instrText>yandbtm</w:instrText>
      </w:r>
      <w:r w:rsidRPr="00E6434A">
        <w:instrText>?</w:instrText>
      </w:r>
      <w:r w:rsidRPr="00E6434A">
        <w:rPr>
          <w:lang w:val="en-US"/>
        </w:rPr>
        <w:instrText>text</w:instrText>
      </w:r>
      <w:r w:rsidRPr="00E6434A">
        <w:instrText>=%</w:instrText>
      </w:r>
      <w:r w:rsidRPr="00E6434A">
        <w:rPr>
          <w:lang w:val="en-US"/>
        </w:rPr>
        <w:instrText>D</w:instrText>
      </w:r>
      <w:r w:rsidRPr="00E6434A">
        <w:instrText>0%90%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9%20%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1%82%20%</w:instrText>
      </w:r>
      <w:r w:rsidRPr="00E6434A">
        <w:rPr>
          <w:lang w:val="en-US"/>
        </w:rPr>
        <w:instrText>D</w:instrText>
      </w:r>
      <w:r w:rsidRPr="00E6434A">
        <w:instrText>0%98%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0%20%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0%92%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4&amp;</w:instrText>
      </w:r>
      <w:r w:rsidRPr="00E6434A">
        <w:rPr>
          <w:lang w:val="en-US"/>
        </w:rPr>
        <w:instrText>url</w:instrText>
      </w:r>
      <w:r w:rsidRPr="00E6434A">
        <w:instrText>=</w:instrText>
      </w:r>
      <w:r w:rsidRPr="00E6434A">
        <w:rPr>
          <w:lang w:val="en-US"/>
        </w:rPr>
        <w:instrText>http</w:instrText>
      </w:r>
      <w:r w:rsidRPr="00E6434A">
        <w:instrText>%3</w:instrText>
      </w:r>
      <w:r w:rsidRPr="00E6434A">
        <w:rPr>
          <w:lang w:val="en-US"/>
        </w:rPr>
        <w:instrText>A</w:instrText>
      </w:r>
      <w:r w:rsidRPr="00E6434A">
        <w:instrText>%2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Fborisovka</w:instrText>
      </w:r>
      <w:r w:rsidRPr="00E6434A">
        <w:instrText>.</w:instrText>
      </w:r>
      <w:r w:rsidRPr="00E6434A">
        <w:rPr>
          <w:lang w:val="en-US"/>
        </w:rPr>
        <w:instrText>info</w:instrText>
      </w:r>
      <w:r w:rsidRPr="00E6434A">
        <w:instrText>%2</w:instrText>
      </w:r>
      <w:r w:rsidRPr="00E6434A">
        <w:rPr>
          <w:lang w:val="en-US"/>
        </w:rPr>
        <w:instrText>Fuploads</w:instrText>
      </w:r>
      <w:r w:rsidRPr="00E6434A">
        <w:instrText>%2</w:instrText>
      </w:r>
      <w:r w:rsidRPr="00E6434A">
        <w:rPr>
          <w:lang w:val="en-US"/>
        </w:rPr>
        <w:instrText>Fberezovka</w:instrText>
      </w:r>
      <w:r w:rsidRPr="00E6434A">
        <w:instrText>%2</w:instrText>
      </w:r>
      <w:r w:rsidRPr="00E6434A">
        <w:rPr>
          <w:lang w:val="en-US"/>
        </w:rPr>
        <w:instrText>Freglament</w:instrText>
      </w:r>
      <w:r w:rsidRPr="00E6434A">
        <w:instrText>_</w:instrText>
      </w:r>
      <w:r w:rsidRPr="00E6434A">
        <w:rPr>
          <w:lang w:val="en-US"/>
        </w:rPr>
        <w:instrText>vodn</w:instrText>
      </w:r>
      <w:r w:rsidRPr="00E6434A">
        <w:instrText>_</w:instrText>
      </w:r>
      <w:r w:rsidRPr="00E6434A">
        <w:rPr>
          <w:lang w:val="en-US"/>
        </w:rPr>
        <w:instrText>obekty</w:instrText>
      </w:r>
      <w:r w:rsidRPr="00E6434A">
        <w:instrText>.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fmode</w:instrText>
      </w:r>
      <w:r w:rsidRPr="00E6434A">
        <w:instrText>=</w:instrText>
      </w:r>
      <w:r w:rsidRPr="00E6434A">
        <w:rPr>
          <w:lang w:val="en-US"/>
        </w:rPr>
        <w:instrText>envelope</w:instrText>
      </w:r>
      <w:r w:rsidRPr="00E6434A">
        <w:instrText>&amp;</w:instrText>
      </w:r>
      <w:r w:rsidRPr="00E6434A">
        <w:rPr>
          <w:lang w:val="en-US"/>
        </w:rPr>
        <w:instrText>lr</w:instrText>
      </w:r>
      <w:r w:rsidRPr="00E6434A">
        <w:instrText>=16&amp;</w:instrText>
      </w:r>
      <w:r w:rsidRPr="00E6434A">
        <w:rPr>
          <w:lang w:val="en-US"/>
        </w:rPr>
        <w:instrText>l</w:instrText>
      </w:r>
      <w:r w:rsidRPr="00E6434A">
        <w:instrText>10</w:instrText>
      </w:r>
      <w:r w:rsidRPr="00E6434A">
        <w:rPr>
          <w:lang w:val="en-US"/>
        </w:rPr>
        <w:instrText>n</w:instrText>
      </w:r>
      <w:r w:rsidRPr="00E6434A">
        <w:instrText>=</w:instrText>
      </w:r>
      <w:r w:rsidRPr="00E6434A">
        <w:rPr>
          <w:lang w:val="en-US"/>
        </w:rPr>
        <w:instrText>ru</w:instrText>
      </w:r>
      <w:r w:rsidRPr="00E6434A">
        <w:instrText>&amp;</w:instrText>
      </w:r>
      <w:r w:rsidRPr="00E6434A">
        <w:rPr>
          <w:lang w:val="en-US"/>
        </w:rPr>
        <w:instrText>mime</w:instrText>
      </w:r>
      <w:r w:rsidRPr="00E6434A">
        <w:instrText>=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sign</w:instrText>
      </w:r>
      <w:r w:rsidRPr="00E6434A">
        <w:instrText>=76750</w:instrText>
      </w:r>
      <w:r w:rsidRPr="00E6434A">
        <w:rPr>
          <w:lang w:val="en-US"/>
        </w:rPr>
        <w:instrText>a</w:instrText>
      </w:r>
      <w:r w:rsidRPr="00E6434A">
        <w:instrText>524</w:instrText>
      </w:r>
      <w:r w:rsidRPr="00E6434A">
        <w:rPr>
          <w:lang w:val="en-US"/>
        </w:rPr>
        <w:instrText>bc</w:instrText>
      </w:r>
      <w:r w:rsidRPr="00E6434A">
        <w:instrText>2575</w:instrText>
      </w:r>
      <w:r w:rsidRPr="00E6434A">
        <w:rPr>
          <w:lang w:val="en-US"/>
        </w:rPr>
        <w:instrText>cf</w:instrText>
      </w:r>
      <w:r w:rsidRPr="00E6434A">
        <w:instrText>69</w:instrText>
      </w:r>
      <w:r w:rsidRPr="00E6434A">
        <w:rPr>
          <w:lang w:val="en-US"/>
        </w:rPr>
        <w:instrText>c</w:instrText>
      </w:r>
      <w:r w:rsidRPr="00E6434A">
        <w:instrText>9378</w:instrText>
      </w:r>
      <w:r w:rsidRPr="00E6434A">
        <w:rPr>
          <w:lang w:val="en-US"/>
        </w:rPr>
        <w:instrText>c</w:instrText>
      </w:r>
      <w:r w:rsidRPr="00E6434A">
        <w:instrText>23</w:instrText>
      </w:r>
      <w:r w:rsidRPr="00E6434A">
        <w:rPr>
          <w:lang w:val="en-US"/>
        </w:rPr>
        <w:instrText>f</w:instrText>
      </w:r>
      <w:r w:rsidRPr="00E6434A">
        <w:instrText>77</w:instrText>
      </w:r>
      <w:r w:rsidRPr="00E6434A">
        <w:rPr>
          <w:lang w:val="en-US"/>
        </w:rPr>
        <w:instrText>dd</w:instrText>
      </w:r>
      <w:r w:rsidRPr="00E6434A">
        <w:instrText>&amp;</w:instrText>
      </w:r>
      <w:r w:rsidRPr="00E6434A">
        <w:rPr>
          <w:lang w:val="en-US"/>
        </w:rPr>
        <w:instrText>keyno</w:instrText>
      </w:r>
      <w:r w:rsidRPr="00E6434A">
        <w:instrText>=0" \</w:instrText>
      </w:r>
      <w:r w:rsidRPr="00E6434A">
        <w:rPr>
          <w:lang w:val="en-US"/>
        </w:rPr>
        <w:instrText>l</w:instrText>
      </w:r>
      <w:r w:rsidRPr="00E6434A">
        <w:instrText xml:space="preserve"> "</w:instrText>
      </w:r>
      <w:r w:rsidRPr="00E6434A">
        <w:rPr>
          <w:lang w:val="en-US"/>
        </w:rPr>
        <w:instrText>YANDEX</w:instrText>
      </w:r>
      <w:r w:rsidRPr="00E6434A">
        <w:instrText xml:space="preserve">_317" </w:instrText>
      </w:r>
      <w:r w:rsidR="006D085C" w:rsidRPr="00E6434A">
        <w:rPr>
          <w:lang w:val="en-US"/>
        </w:rPr>
        <w:fldChar w:fldCharType="end"/>
      </w:r>
      <w:r w:rsidRPr="00E6434A">
        <w:rPr>
          <w:rStyle w:val="highlighthighlightactive"/>
          <w:lang w:val="en-US"/>
        </w:rPr>
        <w:t> </w:t>
      </w:r>
      <w:r w:rsidRPr="00E6434A">
        <w:rPr>
          <w:rStyle w:val="highlighthighlightactive"/>
        </w:rPr>
        <w:t>использования</w:t>
      </w:r>
      <w:r w:rsidRPr="00E6434A">
        <w:rPr>
          <w:rStyle w:val="highlighthighlightactive"/>
          <w:lang w:val="en-US"/>
        </w:rPr>
        <w:t> </w:t>
      </w:r>
      <w:hyperlink r:id="rId9" w:anchor="YANDEX_319" w:history="1"/>
      <w:r w:rsidRPr="00E6434A">
        <w:t xml:space="preserve"> </w:t>
      </w:r>
      <w:bookmarkStart w:id="5" w:name="YANDEX_319"/>
      <w:bookmarkEnd w:id="5"/>
      <w:r w:rsidR="006D085C" w:rsidRPr="00E6434A">
        <w:rPr>
          <w:lang w:val="en-US"/>
        </w:rPr>
        <w:fldChar w:fldCharType="begin"/>
      </w:r>
      <w:r w:rsidRPr="00E6434A">
        <w:instrText xml:space="preserve"> </w:instrText>
      </w:r>
      <w:r w:rsidRPr="00E6434A">
        <w:rPr>
          <w:lang w:val="en-US"/>
        </w:rPr>
        <w:instrText>HYPERLINK</w:instrText>
      </w:r>
      <w:r w:rsidRPr="00E6434A">
        <w:instrText xml:space="preserve"> "</w:instrText>
      </w:r>
      <w:r w:rsidRPr="00E6434A">
        <w:rPr>
          <w:lang w:val="en-US"/>
        </w:rPr>
        <w:instrText>http</w:instrText>
      </w:r>
      <w:r w:rsidRPr="00E6434A">
        <w:instrText>://</w:instrText>
      </w:r>
      <w:r w:rsidRPr="00E6434A">
        <w:rPr>
          <w:lang w:val="en-US"/>
        </w:rPr>
        <w:instrText>hghltd</w:instrText>
      </w:r>
      <w:r w:rsidRPr="00E6434A">
        <w:instrText>.</w:instrText>
      </w:r>
      <w:r w:rsidRPr="00E6434A">
        <w:rPr>
          <w:lang w:val="en-US"/>
        </w:rPr>
        <w:instrText>yandex</w:instrText>
      </w:r>
      <w:r w:rsidRPr="00E6434A">
        <w:instrText>.</w:instrText>
      </w:r>
      <w:r w:rsidRPr="00E6434A">
        <w:rPr>
          <w:lang w:val="en-US"/>
        </w:rPr>
        <w:instrText>net</w:instrText>
      </w:r>
      <w:r w:rsidRPr="00E6434A">
        <w:instrText>/</w:instrText>
      </w:r>
      <w:r w:rsidRPr="00E6434A">
        <w:rPr>
          <w:lang w:val="en-US"/>
        </w:rPr>
        <w:instrText>yandbtm</w:instrText>
      </w:r>
      <w:r w:rsidRPr="00E6434A">
        <w:instrText>?</w:instrText>
      </w:r>
      <w:r w:rsidRPr="00E6434A">
        <w:rPr>
          <w:lang w:val="en-US"/>
        </w:rPr>
        <w:instrText>text</w:instrText>
      </w:r>
      <w:r w:rsidRPr="00E6434A">
        <w:instrText>=%</w:instrText>
      </w:r>
      <w:r w:rsidRPr="00E6434A">
        <w:rPr>
          <w:lang w:val="en-US"/>
        </w:rPr>
        <w:instrText>D</w:instrText>
      </w:r>
      <w:r w:rsidRPr="00E6434A">
        <w:instrText>0%90%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9%20%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1%82%20%</w:instrText>
      </w:r>
      <w:r w:rsidRPr="00E6434A">
        <w:rPr>
          <w:lang w:val="en-US"/>
        </w:rPr>
        <w:instrText>D</w:instrText>
      </w:r>
      <w:r w:rsidRPr="00E6434A">
        <w:instrText>0%98%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0%20%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0%92%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4&amp;</w:instrText>
      </w:r>
      <w:r w:rsidRPr="00E6434A">
        <w:rPr>
          <w:lang w:val="en-US"/>
        </w:rPr>
        <w:instrText>url</w:instrText>
      </w:r>
      <w:r w:rsidRPr="00E6434A">
        <w:instrText>=</w:instrText>
      </w:r>
      <w:r w:rsidRPr="00E6434A">
        <w:rPr>
          <w:lang w:val="en-US"/>
        </w:rPr>
        <w:instrText>http</w:instrText>
      </w:r>
      <w:r w:rsidRPr="00E6434A">
        <w:instrText>%3</w:instrText>
      </w:r>
      <w:r w:rsidRPr="00E6434A">
        <w:rPr>
          <w:lang w:val="en-US"/>
        </w:rPr>
        <w:instrText>A</w:instrText>
      </w:r>
      <w:r w:rsidRPr="00E6434A">
        <w:instrText>%2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Fborisovka</w:instrText>
      </w:r>
      <w:r w:rsidRPr="00E6434A">
        <w:instrText>.</w:instrText>
      </w:r>
      <w:r w:rsidRPr="00E6434A">
        <w:rPr>
          <w:lang w:val="en-US"/>
        </w:rPr>
        <w:instrText>info</w:instrText>
      </w:r>
      <w:r w:rsidRPr="00E6434A">
        <w:instrText>%2</w:instrText>
      </w:r>
      <w:r w:rsidRPr="00E6434A">
        <w:rPr>
          <w:lang w:val="en-US"/>
        </w:rPr>
        <w:instrText>Fuploads</w:instrText>
      </w:r>
      <w:r w:rsidRPr="00E6434A">
        <w:instrText>%2</w:instrText>
      </w:r>
      <w:r w:rsidRPr="00E6434A">
        <w:rPr>
          <w:lang w:val="en-US"/>
        </w:rPr>
        <w:instrText>Fberezovka</w:instrText>
      </w:r>
      <w:r w:rsidRPr="00E6434A">
        <w:instrText>%2</w:instrText>
      </w:r>
      <w:r w:rsidRPr="00E6434A">
        <w:rPr>
          <w:lang w:val="en-US"/>
        </w:rPr>
        <w:instrText>Freglament</w:instrText>
      </w:r>
      <w:r w:rsidRPr="00E6434A">
        <w:instrText>_</w:instrText>
      </w:r>
      <w:r w:rsidRPr="00E6434A">
        <w:rPr>
          <w:lang w:val="en-US"/>
        </w:rPr>
        <w:instrText>vodn</w:instrText>
      </w:r>
      <w:r w:rsidRPr="00E6434A">
        <w:instrText>_</w:instrText>
      </w:r>
      <w:r w:rsidRPr="00E6434A">
        <w:rPr>
          <w:lang w:val="en-US"/>
        </w:rPr>
        <w:instrText>obekty</w:instrText>
      </w:r>
      <w:r w:rsidRPr="00E6434A">
        <w:instrText>.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fmode</w:instrText>
      </w:r>
      <w:r w:rsidRPr="00E6434A">
        <w:instrText>=</w:instrText>
      </w:r>
      <w:r w:rsidRPr="00E6434A">
        <w:rPr>
          <w:lang w:val="en-US"/>
        </w:rPr>
        <w:instrText>envelope</w:instrText>
      </w:r>
      <w:r w:rsidRPr="00E6434A">
        <w:instrText>&amp;</w:instrText>
      </w:r>
      <w:r w:rsidRPr="00E6434A">
        <w:rPr>
          <w:lang w:val="en-US"/>
        </w:rPr>
        <w:instrText>lr</w:instrText>
      </w:r>
      <w:r w:rsidRPr="00E6434A">
        <w:instrText>=16&amp;</w:instrText>
      </w:r>
      <w:r w:rsidRPr="00E6434A">
        <w:rPr>
          <w:lang w:val="en-US"/>
        </w:rPr>
        <w:instrText>l</w:instrText>
      </w:r>
      <w:r w:rsidRPr="00E6434A">
        <w:instrText>10</w:instrText>
      </w:r>
      <w:r w:rsidRPr="00E6434A">
        <w:rPr>
          <w:lang w:val="en-US"/>
        </w:rPr>
        <w:instrText>n</w:instrText>
      </w:r>
      <w:r w:rsidRPr="00E6434A">
        <w:instrText>=</w:instrText>
      </w:r>
      <w:r w:rsidRPr="00E6434A">
        <w:rPr>
          <w:lang w:val="en-US"/>
        </w:rPr>
        <w:instrText>ru</w:instrText>
      </w:r>
      <w:r w:rsidRPr="00E6434A">
        <w:instrText>&amp;</w:instrText>
      </w:r>
      <w:r w:rsidRPr="00E6434A">
        <w:rPr>
          <w:lang w:val="en-US"/>
        </w:rPr>
        <w:instrText>mime</w:instrText>
      </w:r>
      <w:r w:rsidRPr="00E6434A">
        <w:instrText>=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sign</w:instrText>
      </w:r>
      <w:r w:rsidRPr="00E6434A">
        <w:instrText>=76750</w:instrText>
      </w:r>
      <w:r w:rsidRPr="00E6434A">
        <w:rPr>
          <w:lang w:val="en-US"/>
        </w:rPr>
        <w:instrText>a</w:instrText>
      </w:r>
      <w:r w:rsidRPr="00E6434A">
        <w:instrText>524</w:instrText>
      </w:r>
      <w:r w:rsidRPr="00E6434A">
        <w:rPr>
          <w:lang w:val="en-US"/>
        </w:rPr>
        <w:instrText>bc</w:instrText>
      </w:r>
      <w:r w:rsidRPr="00E6434A">
        <w:instrText>2575</w:instrText>
      </w:r>
      <w:r w:rsidRPr="00E6434A">
        <w:rPr>
          <w:lang w:val="en-US"/>
        </w:rPr>
        <w:instrText>cf</w:instrText>
      </w:r>
      <w:r w:rsidRPr="00E6434A">
        <w:instrText>69</w:instrText>
      </w:r>
      <w:r w:rsidRPr="00E6434A">
        <w:rPr>
          <w:lang w:val="en-US"/>
        </w:rPr>
        <w:instrText>c</w:instrText>
      </w:r>
      <w:r w:rsidRPr="00E6434A">
        <w:instrText>9378</w:instrText>
      </w:r>
      <w:r w:rsidRPr="00E6434A">
        <w:rPr>
          <w:lang w:val="en-US"/>
        </w:rPr>
        <w:instrText>c</w:instrText>
      </w:r>
      <w:r w:rsidRPr="00E6434A">
        <w:instrText>23</w:instrText>
      </w:r>
      <w:r w:rsidRPr="00E6434A">
        <w:rPr>
          <w:lang w:val="en-US"/>
        </w:rPr>
        <w:instrText>f</w:instrText>
      </w:r>
      <w:r w:rsidRPr="00E6434A">
        <w:instrText>77</w:instrText>
      </w:r>
      <w:r w:rsidRPr="00E6434A">
        <w:rPr>
          <w:lang w:val="en-US"/>
        </w:rPr>
        <w:instrText>dd</w:instrText>
      </w:r>
      <w:r w:rsidRPr="00E6434A">
        <w:instrText>&amp;</w:instrText>
      </w:r>
      <w:r w:rsidRPr="00E6434A">
        <w:rPr>
          <w:lang w:val="en-US"/>
        </w:rPr>
        <w:instrText>keyno</w:instrText>
      </w:r>
      <w:r w:rsidRPr="00E6434A">
        <w:instrText>=0" \</w:instrText>
      </w:r>
      <w:r w:rsidRPr="00E6434A">
        <w:rPr>
          <w:lang w:val="en-US"/>
        </w:rPr>
        <w:instrText>l</w:instrText>
      </w:r>
      <w:r w:rsidRPr="00E6434A">
        <w:instrText xml:space="preserve"> "</w:instrText>
      </w:r>
      <w:r w:rsidRPr="00E6434A">
        <w:rPr>
          <w:lang w:val="en-US"/>
        </w:rPr>
        <w:instrText>YANDEX</w:instrText>
      </w:r>
      <w:r w:rsidRPr="00E6434A">
        <w:instrText xml:space="preserve">_318" </w:instrText>
      </w:r>
      <w:r w:rsidR="006D085C" w:rsidRPr="00E6434A">
        <w:rPr>
          <w:lang w:val="en-US"/>
        </w:rPr>
        <w:fldChar w:fldCharType="end"/>
      </w:r>
      <w:r w:rsidRPr="00E6434A">
        <w:rPr>
          <w:rStyle w:val="highlighthighlightactive"/>
          <w:lang w:val="en-US"/>
        </w:rPr>
        <w:t> </w:t>
      </w:r>
      <w:r>
        <w:rPr>
          <w:rStyle w:val="highlighthighlightactive"/>
        </w:rPr>
        <w:t>водного(ых)</w:t>
      </w:r>
      <w:r w:rsidRPr="00E6434A">
        <w:rPr>
          <w:rStyle w:val="highlighthighlightactive"/>
          <w:lang w:val="en-US"/>
        </w:rPr>
        <w:t> </w:t>
      </w:r>
      <w:hyperlink r:id="rId10" w:anchor="YANDEX_320" w:history="1"/>
      <w:r w:rsidRPr="00E6434A">
        <w:t xml:space="preserve"> объект</w:t>
      </w:r>
      <w:r>
        <w:t>а(</w:t>
      </w:r>
      <w:r w:rsidRPr="00E6434A">
        <w:t>ов</w:t>
      </w:r>
      <w:r>
        <w:t>)</w:t>
      </w:r>
      <w:r w:rsidRPr="00E6434A">
        <w:t xml:space="preserve"> </w:t>
      </w:r>
      <w:bookmarkStart w:id="6" w:name="YANDEX_320"/>
      <w:bookmarkEnd w:id="6"/>
      <w:r>
        <w:t xml:space="preserve"> </w:t>
      </w:r>
      <w:hyperlink r:id="rId11" w:anchor="YANDEX_319" w:history="1"/>
      <w:r w:rsidRPr="00E6434A">
        <w:rPr>
          <w:rStyle w:val="highlighthighlightactive"/>
          <w:lang w:val="en-US"/>
        </w:rPr>
        <w:t> </w:t>
      </w:r>
      <w:r w:rsidRPr="00E6434A">
        <w:rPr>
          <w:rStyle w:val="highlighthighlightactive"/>
        </w:rPr>
        <w:t>общего</w:t>
      </w:r>
      <w:r w:rsidRPr="00E6434A">
        <w:rPr>
          <w:rStyle w:val="highlighthighlightactive"/>
          <w:lang w:val="en-US"/>
        </w:rPr>
        <w:t> </w:t>
      </w:r>
      <w:hyperlink r:id="rId12" w:anchor="YANDEX_321" w:history="1"/>
      <w:r w:rsidRPr="00E6434A">
        <w:t xml:space="preserve"> </w:t>
      </w:r>
      <w:bookmarkStart w:id="7" w:name="YANDEX_321"/>
      <w:bookmarkEnd w:id="7"/>
      <w:r w:rsidR="006D085C" w:rsidRPr="00E6434A">
        <w:rPr>
          <w:lang w:val="en-US"/>
        </w:rPr>
        <w:fldChar w:fldCharType="begin"/>
      </w:r>
      <w:r w:rsidRPr="00E6434A">
        <w:instrText xml:space="preserve"> </w:instrText>
      </w:r>
      <w:r w:rsidRPr="00E6434A">
        <w:rPr>
          <w:lang w:val="en-US"/>
        </w:rPr>
        <w:instrText>HYPERLINK</w:instrText>
      </w:r>
      <w:r w:rsidRPr="00E6434A">
        <w:instrText xml:space="preserve"> "</w:instrText>
      </w:r>
      <w:r w:rsidRPr="00E6434A">
        <w:rPr>
          <w:lang w:val="en-US"/>
        </w:rPr>
        <w:instrText>http</w:instrText>
      </w:r>
      <w:r w:rsidRPr="00E6434A">
        <w:instrText>://</w:instrText>
      </w:r>
      <w:r w:rsidRPr="00E6434A">
        <w:rPr>
          <w:lang w:val="en-US"/>
        </w:rPr>
        <w:instrText>hghltd</w:instrText>
      </w:r>
      <w:r w:rsidRPr="00E6434A">
        <w:instrText>.</w:instrText>
      </w:r>
      <w:r w:rsidRPr="00E6434A">
        <w:rPr>
          <w:lang w:val="en-US"/>
        </w:rPr>
        <w:instrText>yandex</w:instrText>
      </w:r>
      <w:r w:rsidRPr="00E6434A">
        <w:instrText>.</w:instrText>
      </w:r>
      <w:r w:rsidRPr="00E6434A">
        <w:rPr>
          <w:lang w:val="en-US"/>
        </w:rPr>
        <w:instrText>net</w:instrText>
      </w:r>
      <w:r w:rsidRPr="00E6434A">
        <w:instrText>/</w:instrText>
      </w:r>
      <w:r w:rsidRPr="00E6434A">
        <w:rPr>
          <w:lang w:val="en-US"/>
        </w:rPr>
        <w:instrText>yandbtm</w:instrText>
      </w:r>
      <w:r w:rsidRPr="00E6434A">
        <w:instrText>?</w:instrText>
      </w:r>
      <w:r w:rsidRPr="00E6434A">
        <w:rPr>
          <w:lang w:val="en-US"/>
        </w:rPr>
        <w:instrText>text</w:instrText>
      </w:r>
      <w:r w:rsidRPr="00E6434A">
        <w:instrText>=%</w:instrText>
      </w:r>
      <w:r w:rsidRPr="00E6434A">
        <w:rPr>
          <w:lang w:val="en-US"/>
        </w:rPr>
        <w:instrText>D</w:instrText>
      </w:r>
      <w:r w:rsidRPr="00E6434A">
        <w:instrText>0%90%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9%20%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1%82%20%</w:instrText>
      </w:r>
      <w:r w:rsidRPr="00E6434A">
        <w:rPr>
          <w:lang w:val="en-US"/>
        </w:rPr>
        <w:instrText>D</w:instrText>
      </w:r>
      <w:r w:rsidRPr="00E6434A">
        <w:instrText>0%98%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0%20%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0%92%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4&amp;</w:instrText>
      </w:r>
      <w:r w:rsidRPr="00E6434A">
        <w:rPr>
          <w:lang w:val="en-US"/>
        </w:rPr>
        <w:instrText>url</w:instrText>
      </w:r>
      <w:r w:rsidRPr="00E6434A">
        <w:instrText>=</w:instrText>
      </w:r>
      <w:r w:rsidRPr="00E6434A">
        <w:rPr>
          <w:lang w:val="en-US"/>
        </w:rPr>
        <w:instrText>http</w:instrText>
      </w:r>
      <w:r w:rsidRPr="00E6434A">
        <w:instrText>%3</w:instrText>
      </w:r>
      <w:r w:rsidRPr="00E6434A">
        <w:rPr>
          <w:lang w:val="en-US"/>
        </w:rPr>
        <w:instrText>A</w:instrText>
      </w:r>
      <w:r w:rsidRPr="00E6434A">
        <w:instrText>%2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Fborisovka</w:instrText>
      </w:r>
      <w:r w:rsidRPr="00E6434A">
        <w:instrText>.</w:instrText>
      </w:r>
      <w:r w:rsidRPr="00E6434A">
        <w:rPr>
          <w:lang w:val="en-US"/>
        </w:rPr>
        <w:instrText>info</w:instrText>
      </w:r>
      <w:r w:rsidRPr="00E6434A">
        <w:instrText>%2</w:instrText>
      </w:r>
      <w:r w:rsidRPr="00E6434A">
        <w:rPr>
          <w:lang w:val="en-US"/>
        </w:rPr>
        <w:instrText>Fuploads</w:instrText>
      </w:r>
      <w:r w:rsidRPr="00E6434A">
        <w:instrText>%2</w:instrText>
      </w:r>
      <w:r w:rsidRPr="00E6434A">
        <w:rPr>
          <w:lang w:val="en-US"/>
        </w:rPr>
        <w:instrText>Fberezovka</w:instrText>
      </w:r>
      <w:r w:rsidRPr="00E6434A">
        <w:instrText>%2</w:instrText>
      </w:r>
      <w:r w:rsidRPr="00E6434A">
        <w:rPr>
          <w:lang w:val="en-US"/>
        </w:rPr>
        <w:instrText>Freglament</w:instrText>
      </w:r>
      <w:r w:rsidRPr="00E6434A">
        <w:instrText>_</w:instrText>
      </w:r>
      <w:r w:rsidRPr="00E6434A">
        <w:rPr>
          <w:lang w:val="en-US"/>
        </w:rPr>
        <w:instrText>vodn</w:instrText>
      </w:r>
      <w:r w:rsidRPr="00E6434A">
        <w:instrText>_</w:instrText>
      </w:r>
      <w:r w:rsidRPr="00E6434A">
        <w:rPr>
          <w:lang w:val="en-US"/>
        </w:rPr>
        <w:instrText>obekty</w:instrText>
      </w:r>
      <w:r w:rsidRPr="00E6434A">
        <w:instrText>.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fmode</w:instrText>
      </w:r>
      <w:r w:rsidRPr="00E6434A">
        <w:instrText>=</w:instrText>
      </w:r>
      <w:r w:rsidRPr="00E6434A">
        <w:rPr>
          <w:lang w:val="en-US"/>
        </w:rPr>
        <w:instrText>envelope</w:instrText>
      </w:r>
      <w:r w:rsidRPr="00E6434A">
        <w:instrText>&amp;</w:instrText>
      </w:r>
      <w:r w:rsidRPr="00E6434A">
        <w:rPr>
          <w:lang w:val="en-US"/>
        </w:rPr>
        <w:instrText>lr</w:instrText>
      </w:r>
      <w:r w:rsidRPr="00E6434A">
        <w:instrText>=16&amp;</w:instrText>
      </w:r>
      <w:r w:rsidRPr="00E6434A">
        <w:rPr>
          <w:lang w:val="en-US"/>
        </w:rPr>
        <w:instrText>l</w:instrText>
      </w:r>
      <w:r w:rsidRPr="00E6434A">
        <w:instrText>10</w:instrText>
      </w:r>
      <w:r w:rsidRPr="00E6434A">
        <w:rPr>
          <w:lang w:val="en-US"/>
        </w:rPr>
        <w:instrText>n</w:instrText>
      </w:r>
      <w:r w:rsidRPr="00E6434A">
        <w:instrText>=</w:instrText>
      </w:r>
      <w:r w:rsidRPr="00E6434A">
        <w:rPr>
          <w:lang w:val="en-US"/>
        </w:rPr>
        <w:instrText>ru</w:instrText>
      </w:r>
      <w:r w:rsidRPr="00E6434A">
        <w:instrText>&amp;</w:instrText>
      </w:r>
      <w:r w:rsidRPr="00E6434A">
        <w:rPr>
          <w:lang w:val="en-US"/>
        </w:rPr>
        <w:instrText>mime</w:instrText>
      </w:r>
      <w:r w:rsidRPr="00E6434A">
        <w:instrText>=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sign</w:instrText>
      </w:r>
      <w:r w:rsidRPr="00E6434A">
        <w:instrText>=76750</w:instrText>
      </w:r>
      <w:r w:rsidRPr="00E6434A">
        <w:rPr>
          <w:lang w:val="en-US"/>
        </w:rPr>
        <w:instrText>a</w:instrText>
      </w:r>
      <w:r w:rsidRPr="00E6434A">
        <w:instrText>524</w:instrText>
      </w:r>
      <w:r w:rsidRPr="00E6434A">
        <w:rPr>
          <w:lang w:val="en-US"/>
        </w:rPr>
        <w:instrText>bc</w:instrText>
      </w:r>
      <w:r w:rsidRPr="00E6434A">
        <w:instrText>2575</w:instrText>
      </w:r>
      <w:r w:rsidRPr="00E6434A">
        <w:rPr>
          <w:lang w:val="en-US"/>
        </w:rPr>
        <w:instrText>cf</w:instrText>
      </w:r>
      <w:r w:rsidRPr="00E6434A">
        <w:instrText>69</w:instrText>
      </w:r>
      <w:r w:rsidRPr="00E6434A">
        <w:rPr>
          <w:lang w:val="en-US"/>
        </w:rPr>
        <w:instrText>c</w:instrText>
      </w:r>
      <w:r w:rsidRPr="00E6434A">
        <w:instrText>9378</w:instrText>
      </w:r>
      <w:r w:rsidRPr="00E6434A">
        <w:rPr>
          <w:lang w:val="en-US"/>
        </w:rPr>
        <w:instrText>c</w:instrText>
      </w:r>
      <w:r w:rsidRPr="00E6434A">
        <w:instrText>23</w:instrText>
      </w:r>
      <w:r w:rsidRPr="00E6434A">
        <w:rPr>
          <w:lang w:val="en-US"/>
        </w:rPr>
        <w:instrText>f</w:instrText>
      </w:r>
      <w:r w:rsidRPr="00E6434A">
        <w:instrText>77</w:instrText>
      </w:r>
      <w:r w:rsidRPr="00E6434A">
        <w:rPr>
          <w:lang w:val="en-US"/>
        </w:rPr>
        <w:instrText>dd</w:instrText>
      </w:r>
      <w:r w:rsidRPr="00E6434A">
        <w:instrText>&amp;</w:instrText>
      </w:r>
      <w:r w:rsidRPr="00E6434A">
        <w:rPr>
          <w:lang w:val="en-US"/>
        </w:rPr>
        <w:instrText>keyno</w:instrText>
      </w:r>
      <w:r w:rsidRPr="00E6434A">
        <w:instrText>=0" \</w:instrText>
      </w:r>
      <w:r w:rsidRPr="00E6434A">
        <w:rPr>
          <w:lang w:val="en-US"/>
        </w:rPr>
        <w:instrText>l</w:instrText>
      </w:r>
      <w:r w:rsidRPr="00E6434A">
        <w:instrText xml:space="preserve"> "</w:instrText>
      </w:r>
      <w:r w:rsidRPr="00E6434A">
        <w:rPr>
          <w:lang w:val="en-US"/>
        </w:rPr>
        <w:instrText>YANDEX</w:instrText>
      </w:r>
      <w:r w:rsidRPr="00E6434A">
        <w:instrText xml:space="preserve">_320" </w:instrText>
      </w:r>
      <w:r w:rsidR="006D085C" w:rsidRPr="00E6434A">
        <w:rPr>
          <w:lang w:val="en-US"/>
        </w:rPr>
        <w:fldChar w:fldCharType="end"/>
      </w:r>
      <w:r w:rsidRPr="00E6434A">
        <w:rPr>
          <w:rStyle w:val="highlighthighlightactive"/>
          <w:lang w:val="en-US"/>
        </w:rPr>
        <w:t> </w:t>
      </w:r>
      <w:proofErr w:type="gramStart"/>
      <w:r w:rsidRPr="00E6434A">
        <w:rPr>
          <w:rStyle w:val="highlighthighlightactive"/>
        </w:rPr>
        <w:t>пользования</w:t>
      </w:r>
      <w:r w:rsidRPr="00E6434A">
        <w:rPr>
          <w:rStyle w:val="highlighthighlightactive"/>
          <w:lang w:val="en-US"/>
        </w:rPr>
        <w:t> </w:t>
      </w:r>
      <w:r>
        <w:rPr>
          <w:rStyle w:val="highlighthighlightactive"/>
        </w:rPr>
        <w:t>________________________________________</w:t>
      </w:r>
      <w:hyperlink r:id="rId13" w:anchor="YANDEX_322" w:history="1"/>
      <w:r w:rsidRPr="00E6434A">
        <w:t>,</w:t>
      </w:r>
      <w:proofErr w:type="gramEnd"/>
      <w:r w:rsidRPr="00E6434A">
        <w:t xml:space="preserve"> </w:t>
      </w:r>
      <w:bookmarkStart w:id="8" w:name="YANDEX_322"/>
      <w:bookmarkEnd w:id="8"/>
      <w:r w:rsidR="006D085C" w:rsidRPr="00E6434A">
        <w:rPr>
          <w:lang w:val="en-US"/>
        </w:rPr>
        <w:fldChar w:fldCharType="begin"/>
      </w:r>
      <w:r w:rsidRPr="00E6434A">
        <w:instrText xml:space="preserve"> </w:instrText>
      </w:r>
      <w:r w:rsidRPr="00E6434A">
        <w:rPr>
          <w:lang w:val="en-US"/>
        </w:rPr>
        <w:instrText>HYPERLINK</w:instrText>
      </w:r>
      <w:r w:rsidRPr="00E6434A">
        <w:instrText xml:space="preserve"> "</w:instrText>
      </w:r>
      <w:r w:rsidRPr="00E6434A">
        <w:rPr>
          <w:lang w:val="en-US"/>
        </w:rPr>
        <w:instrText>http</w:instrText>
      </w:r>
      <w:r w:rsidRPr="00E6434A">
        <w:instrText>://</w:instrText>
      </w:r>
      <w:r w:rsidRPr="00E6434A">
        <w:rPr>
          <w:lang w:val="en-US"/>
        </w:rPr>
        <w:instrText>hghltd</w:instrText>
      </w:r>
      <w:r w:rsidRPr="00E6434A">
        <w:instrText>.</w:instrText>
      </w:r>
      <w:r w:rsidRPr="00E6434A">
        <w:rPr>
          <w:lang w:val="en-US"/>
        </w:rPr>
        <w:instrText>yandex</w:instrText>
      </w:r>
      <w:r w:rsidRPr="00E6434A">
        <w:instrText>.</w:instrText>
      </w:r>
      <w:r w:rsidRPr="00E6434A">
        <w:rPr>
          <w:lang w:val="en-US"/>
        </w:rPr>
        <w:instrText>net</w:instrText>
      </w:r>
      <w:r w:rsidRPr="00E6434A">
        <w:instrText>/</w:instrText>
      </w:r>
      <w:r w:rsidRPr="00E6434A">
        <w:rPr>
          <w:lang w:val="en-US"/>
        </w:rPr>
        <w:instrText>yandbtm</w:instrText>
      </w:r>
      <w:r w:rsidRPr="00E6434A">
        <w:instrText>?</w:instrText>
      </w:r>
      <w:r w:rsidRPr="00E6434A">
        <w:rPr>
          <w:lang w:val="en-US"/>
        </w:rPr>
        <w:instrText>text</w:instrText>
      </w:r>
      <w:r w:rsidRPr="00E6434A">
        <w:instrText>=%</w:instrText>
      </w:r>
      <w:r w:rsidRPr="00E6434A">
        <w:rPr>
          <w:lang w:val="en-US"/>
        </w:rPr>
        <w:instrText>D</w:instrText>
      </w:r>
      <w:r w:rsidRPr="00E6434A">
        <w:instrText>0%90%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9%20%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1%82%20%</w:instrText>
      </w:r>
      <w:r w:rsidRPr="00E6434A">
        <w:rPr>
          <w:lang w:val="en-US"/>
        </w:rPr>
        <w:instrText>D</w:instrText>
      </w:r>
      <w:r w:rsidRPr="00E6434A">
        <w:instrText>0%98%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0%20%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0%92%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4&amp;</w:instrText>
      </w:r>
      <w:r w:rsidRPr="00E6434A">
        <w:rPr>
          <w:lang w:val="en-US"/>
        </w:rPr>
        <w:instrText>url</w:instrText>
      </w:r>
      <w:r w:rsidRPr="00E6434A">
        <w:instrText>=</w:instrText>
      </w:r>
      <w:r w:rsidRPr="00E6434A">
        <w:rPr>
          <w:lang w:val="en-US"/>
        </w:rPr>
        <w:instrText>http</w:instrText>
      </w:r>
      <w:r w:rsidRPr="00E6434A">
        <w:instrText>%3</w:instrText>
      </w:r>
      <w:r w:rsidRPr="00E6434A">
        <w:rPr>
          <w:lang w:val="en-US"/>
        </w:rPr>
        <w:instrText>A</w:instrText>
      </w:r>
      <w:r w:rsidRPr="00E6434A">
        <w:instrText>%2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Fborisovka</w:instrText>
      </w:r>
      <w:r w:rsidRPr="00E6434A">
        <w:instrText>.</w:instrText>
      </w:r>
      <w:r w:rsidRPr="00E6434A">
        <w:rPr>
          <w:lang w:val="en-US"/>
        </w:rPr>
        <w:instrText>info</w:instrText>
      </w:r>
      <w:r w:rsidRPr="00E6434A">
        <w:instrText>%2</w:instrText>
      </w:r>
      <w:r w:rsidRPr="00E6434A">
        <w:rPr>
          <w:lang w:val="en-US"/>
        </w:rPr>
        <w:instrText>Fuploads</w:instrText>
      </w:r>
      <w:r w:rsidRPr="00E6434A">
        <w:instrText>%2</w:instrText>
      </w:r>
      <w:r w:rsidRPr="00E6434A">
        <w:rPr>
          <w:lang w:val="en-US"/>
        </w:rPr>
        <w:instrText>Fberezovka</w:instrText>
      </w:r>
      <w:r w:rsidRPr="00E6434A">
        <w:instrText>%2</w:instrText>
      </w:r>
      <w:r w:rsidRPr="00E6434A">
        <w:rPr>
          <w:lang w:val="en-US"/>
        </w:rPr>
        <w:instrText>Freglament</w:instrText>
      </w:r>
      <w:r w:rsidRPr="00E6434A">
        <w:instrText>_</w:instrText>
      </w:r>
      <w:r w:rsidRPr="00E6434A">
        <w:rPr>
          <w:lang w:val="en-US"/>
        </w:rPr>
        <w:instrText>vodn</w:instrText>
      </w:r>
      <w:r w:rsidRPr="00E6434A">
        <w:instrText>_</w:instrText>
      </w:r>
      <w:r w:rsidRPr="00E6434A">
        <w:rPr>
          <w:lang w:val="en-US"/>
        </w:rPr>
        <w:instrText>obekty</w:instrText>
      </w:r>
      <w:r w:rsidRPr="00E6434A">
        <w:instrText>.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fmode</w:instrText>
      </w:r>
      <w:r w:rsidRPr="00E6434A">
        <w:instrText>=</w:instrText>
      </w:r>
      <w:r w:rsidRPr="00E6434A">
        <w:rPr>
          <w:lang w:val="en-US"/>
        </w:rPr>
        <w:instrText>envelope</w:instrText>
      </w:r>
      <w:r w:rsidRPr="00E6434A">
        <w:instrText>&amp;</w:instrText>
      </w:r>
      <w:r w:rsidRPr="00E6434A">
        <w:rPr>
          <w:lang w:val="en-US"/>
        </w:rPr>
        <w:instrText>lr</w:instrText>
      </w:r>
      <w:r w:rsidRPr="00E6434A">
        <w:instrText>=16&amp;</w:instrText>
      </w:r>
      <w:r w:rsidRPr="00E6434A">
        <w:rPr>
          <w:lang w:val="en-US"/>
        </w:rPr>
        <w:instrText>l</w:instrText>
      </w:r>
      <w:r w:rsidRPr="00E6434A">
        <w:instrText>10</w:instrText>
      </w:r>
      <w:r w:rsidRPr="00E6434A">
        <w:rPr>
          <w:lang w:val="en-US"/>
        </w:rPr>
        <w:instrText>n</w:instrText>
      </w:r>
      <w:r w:rsidRPr="00E6434A">
        <w:instrText>=</w:instrText>
      </w:r>
      <w:r w:rsidRPr="00E6434A">
        <w:rPr>
          <w:lang w:val="en-US"/>
        </w:rPr>
        <w:instrText>ru</w:instrText>
      </w:r>
      <w:r w:rsidRPr="00E6434A">
        <w:instrText>&amp;</w:instrText>
      </w:r>
      <w:r w:rsidRPr="00E6434A">
        <w:rPr>
          <w:lang w:val="en-US"/>
        </w:rPr>
        <w:instrText>mime</w:instrText>
      </w:r>
      <w:r w:rsidRPr="00E6434A">
        <w:instrText>=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sign</w:instrText>
      </w:r>
      <w:r w:rsidRPr="00E6434A">
        <w:instrText>=76750</w:instrText>
      </w:r>
      <w:r w:rsidRPr="00E6434A">
        <w:rPr>
          <w:lang w:val="en-US"/>
        </w:rPr>
        <w:instrText>a</w:instrText>
      </w:r>
      <w:r w:rsidRPr="00E6434A">
        <w:instrText>524</w:instrText>
      </w:r>
      <w:r w:rsidRPr="00E6434A">
        <w:rPr>
          <w:lang w:val="en-US"/>
        </w:rPr>
        <w:instrText>bc</w:instrText>
      </w:r>
      <w:r w:rsidRPr="00E6434A">
        <w:instrText>2575</w:instrText>
      </w:r>
      <w:r w:rsidRPr="00E6434A">
        <w:rPr>
          <w:lang w:val="en-US"/>
        </w:rPr>
        <w:instrText>cf</w:instrText>
      </w:r>
      <w:r w:rsidRPr="00E6434A">
        <w:instrText>69</w:instrText>
      </w:r>
      <w:r w:rsidRPr="00E6434A">
        <w:rPr>
          <w:lang w:val="en-US"/>
        </w:rPr>
        <w:instrText>c</w:instrText>
      </w:r>
      <w:r w:rsidRPr="00E6434A">
        <w:instrText>9378</w:instrText>
      </w:r>
      <w:r w:rsidRPr="00E6434A">
        <w:rPr>
          <w:lang w:val="en-US"/>
        </w:rPr>
        <w:instrText>c</w:instrText>
      </w:r>
      <w:r w:rsidRPr="00E6434A">
        <w:instrText>23</w:instrText>
      </w:r>
      <w:r w:rsidRPr="00E6434A">
        <w:rPr>
          <w:lang w:val="en-US"/>
        </w:rPr>
        <w:instrText>f</w:instrText>
      </w:r>
      <w:r w:rsidRPr="00E6434A">
        <w:instrText>77</w:instrText>
      </w:r>
      <w:r w:rsidRPr="00E6434A">
        <w:rPr>
          <w:lang w:val="en-US"/>
        </w:rPr>
        <w:instrText>dd</w:instrText>
      </w:r>
      <w:r w:rsidRPr="00E6434A">
        <w:instrText>&amp;</w:instrText>
      </w:r>
      <w:r w:rsidRPr="00E6434A">
        <w:rPr>
          <w:lang w:val="en-US"/>
        </w:rPr>
        <w:instrText>keyno</w:instrText>
      </w:r>
      <w:r w:rsidRPr="00E6434A">
        <w:instrText>=0" \</w:instrText>
      </w:r>
      <w:r w:rsidRPr="00E6434A">
        <w:rPr>
          <w:lang w:val="en-US"/>
        </w:rPr>
        <w:instrText>l</w:instrText>
      </w:r>
      <w:r w:rsidRPr="00E6434A">
        <w:instrText xml:space="preserve"> "</w:instrText>
      </w:r>
      <w:r w:rsidRPr="00E6434A">
        <w:rPr>
          <w:lang w:val="en-US"/>
        </w:rPr>
        <w:instrText>YANDEX</w:instrText>
      </w:r>
      <w:r w:rsidRPr="00E6434A">
        <w:instrText xml:space="preserve">_321" </w:instrText>
      </w:r>
      <w:r w:rsidR="006D085C" w:rsidRPr="00E6434A">
        <w:rPr>
          <w:lang w:val="en-US"/>
        </w:rPr>
        <w:fldChar w:fldCharType="end"/>
      </w:r>
      <w:r w:rsidRPr="00E6434A">
        <w:rPr>
          <w:rStyle w:val="highlighthighlightactive"/>
          <w:lang w:val="en-US"/>
        </w:rPr>
        <w:t> </w:t>
      </w:r>
      <w:r w:rsidRPr="00E6434A">
        <w:rPr>
          <w:rStyle w:val="highlighthighlightactive"/>
        </w:rPr>
        <w:t>расположенн</w:t>
      </w:r>
      <w:r>
        <w:rPr>
          <w:rStyle w:val="highlighthighlightactive"/>
        </w:rPr>
        <w:t>ого(</w:t>
      </w:r>
      <w:r w:rsidRPr="00E6434A">
        <w:rPr>
          <w:rStyle w:val="highlighthighlightactive"/>
        </w:rPr>
        <w:t>ых</w:t>
      </w:r>
      <w:r>
        <w:rPr>
          <w:rStyle w:val="highlighthighlightactive"/>
        </w:rPr>
        <w:t>)</w:t>
      </w:r>
      <w:r w:rsidRPr="00E6434A">
        <w:rPr>
          <w:rStyle w:val="highlighthighlightactive"/>
          <w:lang w:val="en-US"/>
        </w:rPr>
        <w:t> </w:t>
      </w:r>
      <w:hyperlink r:id="rId14" w:anchor="YANDEX_323" w:history="1"/>
      <w:r w:rsidRPr="00E6434A">
        <w:t xml:space="preserve"> </w:t>
      </w:r>
      <w:bookmarkStart w:id="9" w:name="YANDEX_323"/>
      <w:bookmarkEnd w:id="9"/>
      <w:r w:rsidR="006D085C" w:rsidRPr="00E6434A">
        <w:rPr>
          <w:lang w:val="en-US"/>
        </w:rPr>
        <w:fldChar w:fldCharType="begin"/>
      </w:r>
      <w:r w:rsidRPr="00E6434A">
        <w:instrText xml:space="preserve"> </w:instrText>
      </w:r>
      <w:r w:rsidRPr="00E6434A">
        <w:rPr>
          <w:lang w:val="en-US"/>
        </w:rPr>
        <w:instrText>HYPERLINK</w:instrText>
      </w:r>
      <w:r w:rsidRPr="00E6434A">
        <w:instrText xml:space="preserve"> "</w:instrText>
      </w:r>
      <w:r w:rsidRPr="00E6434A">
        <w:rPr>
          <w:lang w:val="en-US"/>
        </w:rPr>
        <w:instrText>http</w:instrText>
      </w:r>
      <w:r w:rsidRPr="00E6434A">
        <w:instrText>://</w:instrText>
      </w:r>
      <w:r w:rsidRPr="00E6434A">
        <w:rPr>
          <w:lang w:val="en-US"/>
        </w:rPr>
        <w:instrText>hghltd</w:instrText>
      </w:r>
      <w:r w:rsidRPr="00E6434A">
        <w:instrText>.</w:instrText>
      </w:r>
      <w:r w:rsidRPr="00E6434A">
        <w:rPr>
          <w:lang w:val="en-US"/>
        </w:rPr>
        <w:instrText>yandex</w:instrText>
      </w:r>
      <w:r w:rsidRPr="00E6434A">
        <w:instrText>.</w:instrText>
      </w:r>
      <w:r w:rsidRPr="00E6434A">
        <w:rPr>
          <w:lang w:val="en-US"/>
        </w:rPr>
        <w:instrText>net</w:instrText>
      </w:r>
      <w:r w:rsidRPr="00E6434A">
        <w:instrText>/</w:instrText>
      </w:r>
      <w:r w:rsidRPr="00E6434A">
        <w:rPr>
          <w:lang w:val="en-US"/>
        </w:rPr>
        <w:instrText>yandbtm</w:instrText>
      </w:r>
      <w:r w:rsidRPr="00E6434A">
        <w:instrText>?</w:instrText>
      </w:r>
      <w:r w:rsidRPr="00E6434A">
        <w:rPr>
          <w:lang w:val="en-US"/>
        </w:rPr>
        <w:instrText>text</w:instrText>
      </w:r>
      <w:r w:rsidRPr="00E6434A">
        <w:instrText>=%</w:instrText>
      </w:r>
      <w:r w:rsidRPr="00E6434A">
        <w:rPr>
          <w:lang w:val="en-US"/>
        </w:rPr>
        <w:instrText>D</w:instrText>
      </w:r>
      <w:r w:rsidRPr="00E6434A">
        <w:instrText>0%90%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9%20%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1%82%20%</w:instrText>
      </w:r>
      <w:r w:rsidRPr="00E6434A">
        <w:rPr>
          <w:lang w:val="en-US"/>
        </w:rPr>
        <w:instrText>D</w:instrText>
      </w:r>
      <w:r w:rsidRPr="00E6434A">
        <w:instrText>0%98%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0%20%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0%92%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4&amp;</w:instrText>
      </w:r>
      <w:r w:rsidRPr="00E6434A">
        <w:rPr>
          <w:lang w:val="en-US"/>
        </w:rPr>
        <w:instrText>url</w:instrText>
      </w:r>
      <w:r w:rsidRPr="00E6434A">
        <w:instrText>=</w:instrText>
      </w:r>
      <w:r w:rsidRPr="00E6434A">
        <w:rPr>
          <w:lang w:val="en-US"/>
        </w:rPr>
        <w:instrText>http</w:instrText>
      </w:r>
      <w:r w:rsidRPr="00E6434A">
        <w:instrText>%3</w:instrText>
      </w:r>
      <w:r w:rsidRPr="00E6434A">
        <w:rPr>
          <w:lang w:val="en-US"/>
        </w:rPr>
        <w:instrText>A</w:instrText>
      </w:r>
      <w:r w:rsidRPr="00E6434A">
        <w:instrText>%2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Fborisovka</w:instrText>
      </w:r>
      <w:r w:rsidRPr="00E6434A">
        <w:instrText>.</w:instrText>
      </w:r>
      <w:r w:rsidRPr="00E6434A">
        <w:rPr>
          <w:lang w:val="en-US"/>
        </w:rPr>
        <w:instrText>info</w:instrText>
      </w:r>
      <w:r w:rsidRPr="00E6434A">
        <w:instrText>%2</w:instrText>
      </w:r>
      <w:r w:rsidRPr="00E6434A">
        <w:rPr>
          <w:lang w:val="en-US"/>
        </w:rPr>
        <w:instrText>Fuploads</w:instrText>
      </w:r>
      <w:r w:rsidRPr="00E6434A">
        <w:instrText>%2</w:instrText>
      </w:r>
      <w:r w:rsidRPr="00E6434A">
        <w:rPr>
          <w:lang w:val="en-US"/>
        </w:rPr>
        <w:instrText>Fberezovka</w:instrText>
      </w:r>
      <w:r w:rsidRPr="00E6434A">
        <w:instrText>%2</w:instrText>
      </w:r>
      <w:r w:rsidRPr="00E6434A">
        <w:rPr>
          <w:lang w:val="en-US"/>
        </w:rPr>
        <w:instrText>Freglament</w:instrText>
      </w:r>
      <w:r w:rsidRPr="00E6434A">
        <w:instrText>_</w:instrText>
      </w:r>
      <w:r w:rsidRPr="00E6434A">
        <w:rPr>
          <w:lang w:val="en-US"/>
        </w:rPr>
        <w:instrText>vodn</w:instrText>
      </w:r>
      <w:r w:rsidRPr="00E6434A">
        <w:instrText>_</w:instrText>
      </w:r>
      <w:r w:rsidRPr="00E6434A">
        <w:rPr>
          <w:lang w:val="en-US"/>
        </w:rPr>
        <w:instrText>obekty</w:instrText>
      </w:r>
      <w:r w:rsidRPr="00E6434A">
        <w:instrText>.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fmode</w:instrText>
      </w:r>
      <w:r w:rsidRPr="00E6434A">
        <w:instrText>=</w:instrText>
      </w:r>
      <w:r w:rsidRPr="00E6434A">
        <w:rPr>
          <w:lang w:val="en-US"/>
        </w:rPr>
        <w:instrText>envelope</w:instrText>
      </w:r>
      <w:r w:rsidRPr="00E6434A">
        <w:instrText>&amp;</w:instrText>
      </w:r>
      <w:r w:rsidRPr="00E6434A">
        <w:rPr>
          <w:lang w:val="en-US"/>
        </w:rPr>
        <w:instrText>lr</w:instrText>
      </w:r>
      <w:r w:rsidRPr="00E6434A">
        <w:instrText>=16&amp;</w:instrText>
      </w:r>
      <w:r w:rsidRPr="00E6434A">
        <w:rPr>
          <w:lang w:val="en-US"/>
        </w:rPr>
        <w:instrText>l</w:instrText>
      </w:r>
      <w:r w:rsidRPr="00E6434A">
        <w:instrText>10</w:instrText>
      </w:r>
      <w:r w:rsidRPr="00E6434A">
        <w:rPr>
          <w:lang w:val="en-US"/>
        </w:rPr>
        <w:instrText>n</w:instrText>
      </w:r>
      <w:r w:rsidRPr="00E6434A">
        <w:instrText>=</w:instrText>
      </w:r>
      <w:r w:rsidRPr="00E6434A">
        <w:rPr>
          <w:lang w:val="en-US"/>
        </w:rPr>
        <w:instrText>ru</w:instrText>
      </w:r>
      <w:r w:rsidRPr="00E6434A">
        <w:instrText>&amp;</w:instrText>
      </w:r>
      <w:r w:rsidRPr="00E6434A">
        <w:rPr>
          <w:lang w:val="en-US"/>
        </w:rPr>
        <w:instrText>mime</w:instrText>
      </w:r>
      <w:r w:rsidRPr="00E6434A">
        <w:instrText>=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sign</w:instrText>
      </w:r>
      <w:r w:rsidRPr="00E6434A">
        <w:instrText>=76750</w:instrText>
      </w:r>
      <w:r w:rsidRPr="00E6434A">
        <w:rPr>
          <w:lang w:val="en-US"/>
        </w:rPr>
        <w:instrText>a</w:instrText>
      </w:r>
      <w:r w:rsidRPr="00E6434A">
        <w:instrText>524</w:instrText>
      </w:r>
      <w:r w:rsidRPr="00E6434A">
        <w:rPr>
          <w:lang w:val="en-US"/>
        </w:rPr>
        <w:instrText>bc</w:instrText>
      </w:r>
      <w:r w:rsidRPr="00E6434A">
        <w:instrText>2575</w:instrText>
      </w:r>
      <w:r w:rsidRPr="00E6434A">
        <w:rPr>
          <w:lang w:val="en-US"/>
        </w:rPr>
        <w:instrText>cf</w:instrText>
      </w:r>
      <w:r w:rsidRPr="00E6434A">
        <w:instrText>69</w:instrText>
      </w:r>
      <w:r w:rsidRPr="00E6434A">
        <w:rPr>
          <w:lang w:val="en-US"/>
        </w:rPr>
        <w:instrText>c</w:instrText>
      </w:r>
      <w:r w:rsidRPr="00E6434A">
        <w:instrText>9378</w:instrText>
      </w:r>
      <w:r w:rsidRPr="00E6434A">
        <w:rPr>
          <w:lang w:val="en-US"/>
        </w:rPr>
        <w:instrText>c</w:instrText>
      </w:r>
      <w:r w:rsidRPr="00E6434A">
        <w:instrText>23</w:instrText>
      </w:r>
      <w:r w:rsidRPr="00E6434A">
        <w:rPr>
          <w:lang w:val="en-US"/>
        </w:rPr>
        <w:instrText>f</w:instrText>
      </w:r>
      <w:r w:rsidRPr="00E6434A">
        <w:instrText>77</w:instrText>
      </w:r>
      <w:r w:rsidRPr="00E6434A">
        <w:rPr>
          <w:lang w:val="en-US"/>
        </w:rPr>
        <w:instrText>dd</w:instrText>
      </w:r>
      <w:r w:rsidRPr="00E6434A">
        <w:instrText>&amp;</w:instrText>
      </w:r>
      <w:r w:rsidRPr="00E6434A">
        <w:rPr>
          <w:lang w:val="en-US"/>
        </w:rPr>
        <w:instrText>keyno</w:instrText>
      </w:r>
      <w:r w:rsidRPr="00E6434A">
        <w:instrText>=0" \</w:instrText>
      </w:r>
      <w:r w:rsidRPr="00E6434A">
        <w:rPr>
          <w:lang w:val="en-US"/>
        </w:rPr>
        <w:instrText>l</w:instrText>
      </w:r>
      <w:r w:rsidRPr="00E6434A">
        <w:instrText xml:space="preserve"> "</w:instrText>
      </w:r>
      <w:r w:rsidRPr="00E6434A">
        <w:rPr>
          <w:lang w:val="en-US"/>
        </w:rPr>
        <w:instrText>YANDEX</w:instrText>
      </w:r>
      <w:r w:rsidRPr="00E6434A">
        <w:instrText xml:space="preserve">_322" </w:instrText>
      </w:r>
      <w:r w:rsidR="006D085C" w:rsidRPr="00E6434A">
        <w:rPr>
          <w:lang w:val="en-US"/>
        </w:rPr>
        <w:fldChar w:fldCharType="end"/>
      </w:r>
      <w:r w:rsidRPr="00E6434A">
        <w:rPr>
          <w:rStyle w:val="highlighthighlightactive"/>
          <w:lang w:val="en-US"/>
        </w:rPr>
        <w:t> </w:t>
      </w:r>
      <w:r w:rsidRPr="00E6434A">
        <w:rPr>
          <w:rStyle w:val="highlighthighlightactive"/>
        </w:rPr>
        <w:t>на</w:t>
      </w:r>
      <w:r w:rsidRPr="00E6434A">
        <w:rPr>
          <w:rStyle w:val="highlighthighlightactive"/>
          <w:lang w:val="en-US"/>
        </w:rPr>
        <w:t> </w:t>
      </w:r>
      <w:hyperlink r:id="rId15" w:anchor="YANDEX_324" w:history="1"/>
      <w:r w:rsidRPr="00E6434A">
        <w:t xml:space="preserve"> </w:t>
      </w:r>
      <w:bookmarkStart w:id="10" w:name="YANDEX_324"/>
      <w:bookmarkEnd w:id="10"/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7D1D1A" w:rsidRPr="00771655" w:rsidRDefault="007D1D1A" w:rsidP="007D1D1A">
      <w:r>
        <w:t xml:space="preserve">                                                       </w:t>
      </w:r>
      <w:proofErr w:type="gramStart"/>
      <w:r>
        <w:t>(</w:t>
      </w:r>
      <w:r w:rsidRPr="00855A39">
        <w:rPr>
          <w:sz w:val="20"/>
          <w:szCs w:val="20"/>
        </w:rPr>
        <w:t>местоположение водного объекта</w:t>
      </w:r>
      <w:r>
        <w:rPr>
          <w:sz w:val="20"/>
          <w:szCs w:val="20"/>
        </w:rPr>
        <w:t>)</w:t>
      </w:r>
      <w:r w:rsidRPr="00855A39">
        <w:rPr>
          <w:sz w:val="20"/>
          <w:szCs w:val="20"/>
        </w:rPr>
        <w:t xml:space="preserve">  </w:t>
      </w:r>
      <w:hyperlink r:id="rId16" w:anchor="YANDEX_323" w:history="1"/>
      <w:r w:rsidRPr="00855A39">
        <w:rPr>
          <w:rStyle w:val="highlighthighlightactive"/>
          <w:sz w:val="20"/>
          <w:szCs w:val="20"/>
          <w:lang w:val="en-US"/>
        </w:rPr>
        <w:t> </w:t>
      </w:r>
      <w:r w:rsidRPr="00855A39">
        <w:rPr>
          <w:rStyle w:val="highlighthighlightactive"/>
          <w:sz w:val="20"/>
          <w:szCs w:val="20"/>
        </w:rPr>
        <w:t xml:space="preserve">                                          </w:t>
      </w:r>
      <w:r>
        <w:rPr>
          <w:rStyle w:val="highlighthighlightactive"/>
          <w:sz w:val="20"/>
          <w:szCs w:val="20"/>
        </w:rPr>
        <w:t xml:space="preserve">       </w:t>
      </w:r>
      <w:r w:rsidRPr="00855A39">
        <w:rPr>
          <w:rStyle w:val="highlighthighlightactive"/>
          <w:sz w:val="20"/>
          <w:szCs w:val="20"/>
        </w:rPr>
        <w:t xml:space="preserve">    </w:t>
      </w:r>
      <w:r w:rsidRPr="00E6434A">
        <w:rPr>
          <w:rStyle w:val="highlighthighlightactive"/>
        </w:rPr>
        <w:t>территории</w:t>
      </w:r>
      <w:proofErr w:type="gramEnd"/>
      <w:r w:rsidRPr="00E6434A">
        <w:rPr>
          <w:rStyle w:val="highlighthighlightactive"/>
          <w:lang w:val="en-US"/>
        </w:rPr>
        <w:t> </w:t>
      </w:r>
      <w:hyperlink r:id="rId17" w:anchor="YANDEX_325" w:history="1"/>
      <w:r w:rsidR="00771655">
        <w:t xml:space="preserve"> </w:t>
      </w:r>
      <w:r w:rsidRPr="00E6434A">
        <w:t xml:space="preserve"> </w:t>
      </w:r>
      <w:bookmarkStart w:id="11" w:name="YANDEX_325"/>
      <w:bookmarkEnd w:id="11"/>
      <w:r w:rsidR="006D085C" w:rsidRPr="00E6434A">
        <w:rPr>
          <w:lang w:val="en-US"/>
        </w:rPr>
        <w:fldChar w:fldCharType="begin"/>
      </w:r>
      <w:r w:rsidRPr="00E6434A">
        <w:instrText xml:space="preserve"> </w:instrText>
      </w:r>
      <w:r w:rsidRPr="00E6434A">
        <w:rPr>
          <w:lang w:val="en-US"/>
        </w:rPr>
        <w:instrText>HYPERLINK</w:instrText>
      </w:r>
      <w:r w:rsidRPr="00E6434A">
        <w:instrText xml:space="preserve"> "</w:instrText>
      </w:r>
      <w:r w:rsidRPr="00E6434A">
        <w:rPr>
          <w:lang w:val="en-US"/>
        </w:rPr>
        <w:instrText>http</w:instrText>
      </w:r>
      <w:r w:rsidRPr="00E6434A">
        <w:instrText>://</w:instrText>
      </w:r>
      <w:r w:rsidRPr="00E6434A">
        <w:rPr>
          <w:lang w:val="en-US"/>
        </w:rPr>
        <w:instrText>hghltd</w:instrText>
      </w:r>
      <w:r w:rsidRPr="00E6434A">
        <w:instrText>.</w:instrText>
      </w:r>
      <w:r w:rsidRPr="00E6434A">
        <w:rPr>
          <w:lang w:val="en-US"/>
        </w:rPr>
        <w:instrText>yandex</w:instrText>
      </w:r>
      <w:r w:rsidRPr="00E6434A">
        <w:instrText>.</w:instrText>
      </w:r>
      <w:r w:rsidRPr="00E6434A">
        <w:rPr>
          <w:lang w:val="en-US"/>
        </w:rPr>
        <w:instrText>net</w:instrText>
      </w:r>
      <w:r w:rsidRPr="00E6434A">
        <w:instrText>/</w:instrText>
      </w:r>
      <w:r w:rsidRPr="00E6434A">
        <w:rPr>
          <w:lang w:val="en-US"/>
        </w:rPr>
        <w:instrText>yandbtm</w:instrText>
      </w:r>
      <w:r w:rsidRPr="00E6434A">
        <w:instrText>?</w:instrText>
      </w:r>
      <w:r w:rsidRPr="00E6434A">
        <w:rPr>
          <w:lang w:val="en-US"/>
        </w:rPr>
        <w:instrText>text</w:instrText>
      </w:r>
      <w:r w:rsidRPr="00E6434A">
        <w:instrText>=%</w:instrText>
      </w:r>
      <w:r w:rsidRPr="00E6434A">
        <w:rPr>
          <w:lang w:val="en-US"/>
        </w:rPr>
        <w:instrText>D</w:instrText>
      </w:r>
      <w:r w:rsidRPr="00E6434A">
        <w:instrText>0%90%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9%20%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1%82%20%</w:instrText>
      </w:r>
      <w:r w:rsidRPr="00E6434A">
        <w:rPr>
          <w:lang w:val="en-US"/>
        </w:rPr>
        <w:instrText>D</w:instrText>
      </w:r>
      <w:r w:rsidRPr="00E6434A">
        <w:instrText>0%98%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0%20%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0%92%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4&amp;</w:instrText>
      </w:r>
      <w:r w:rsidRPr="00E6434A">
        <w:rPr>
          <w:lang w:val="en-US"/>
        </w:rPr>
        <w:instrText>url</w:instrText>
      </w:r>
      <w:r w:rsidRPr="00E6434A">
        <w:instrText>=</w:instrText>
      </w:r>
      <w:r w:rsidRPr="00E6434A">
        <w:rPr>
          <w:lang w:val="en-US"/>
        </w:rPr>
        <w:instrText>http</w:instrText>
      </w:r>
      <w:r w:rsidRPr="00E6434A">
        <w:instrText>%3</w:instrText>
      </w:r>
      <w:r w:rsidRPr="00E6434A">
        <w:rPr>
          <w:lang w:val="en-US"/>
        </w:rPr>
        <w:instrText>A</w:instrText>
      </w:r>
      <w:r w:rsidRPr="00E6434A">
        <w:instrText>%2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Fborisovka</w:instrText>
      </w:r>
      <w:r w:rsidRPr="00E6434A">
        <w:instrText>.</w:instrText>
      </w:r>
      <w:r w:rsidRPr="00E6434A">
        <w:rPr>
          <w:lang w:val="en-US"/>
        </w:rPr>
        <w:instrText>info</w:instrText>
      </w:r>
      <w:r w:rsidRPr="00E6434A">
        <w:instrText>%2</w:instrText>
      </w:r>
      <w:r w:rsidRPr="00E6434A">
        <w:rPr>
          <w:lang w:val="en-US"/>
        </w:rPr>
        <w:instrText>Fuploads</w:instrText>
      </w:r>
      <w:r w:rsidRPr="00E6434A">
        <w:instrText>%2</w:instrText>
      </w:r>
      <w:r w:rsidRPr="00E6434A">
        <w:rPr>
          <w:lang w:val="en-US"/>
        </w:rPr>
        <w:instrText>Fberezovka</w:instrText>
      </w:r>
      <w:r w:rsidRPr="00E6434A">
        <w:instrText>%2</w:instrText>
      </w:r>
      <w:r w:rsidRPr="00E6434A">
        <w:rPr>
          <w:lang w:val="en-US"/>
        </w:rPr>
        <w:instrText>Freglament</w:instrText>
      </w:r>
      <w:r w:rsidRPr="00E6434A">
        <w:instrText>_</w:instrText>
      </w:r>
      <w:r w:rsidRPr="00E6434A">
        <w:rPr>
          <w:lang w:val="en-US"/>
        </w:rPr>
        <w:instrText>vodn</w:instrText>
      </w:r>
      <w:r w:rsidRPr="00E6434A">
        <w:instrText>_</w:instrText>
      </w:r>
      <w:r w:rsidRPr="00E6434A">
        <w:rPr>
          <w:lang w:val="en-US"/>
        </w:rPr>
        <w:instrText>obekty</w:instrText>
      </w:r>
      <w:r w:rsidRPr="00E6434A">
        <w:instrText>.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fmode</w:instrText>
      </w:r>
      <w:r w:rsidRPr="00E6434A">
        <w:instrText>=</w:instrText>
      </w:r>
      <w:r w:rsidRPr="00E6434A">
        <w:rPr>
          <w:lang w:val="en-US"/>
        </w:rPr>
        <w:instrText>envelope</w:instrText>
      </w:r>
      <w:r w:rsidRPr="00E6434A">
        <w:instrText>&amp;</w:instrText>
      </w:r>
      <w:r w:rsidRPr="00E6434A">
        <w:rPr>
          <w:lang w:val="en-US"/>
        </w:rPr>
        <w:instrText>lr</w:instrText>
      </w:r>
      <w:r w:rsidRPr="00E6434A">
        <w:instrText>=16&amp;</w:instrText>
      </w:r>
      <w:r w:rsidRPr="00E6434A">
        <w:rPr>
          <w:lang w:val="en-US"/>
        </w:rPr>
        <w:instrText>l</w:instrText>
      </w:r>
      <w:r w:rsidRPr="00E6434A">
        <w:instrText>10</w:instrText>
      </w:r>
      <w:r w:rsidRPr="00E6434A">
        <w:rPr>
          <w:lang w:val="en-US"/>
        </w:rPr>
        <w:instrText>n</w:instrText>
      </w:r>
      <w:r w:rsidRPr="00E6434A">
        <w:instrText>=</w:instrText>
      </w:r>
      <w:r w:rsidRPr="00E6434A">
        <w:rPr>
          <w:lang w:val="en-US"/>
        </w:rPr>
        <w:instrText>ru</w:instrText>
      </w:r>
      <w:r w:rsidRPr="00E6434A">
        <w:instrText>&amp;</w:instrText>
      </w:r>
      <w:r w:rsidRPr="00E6434A">
        <w:rPr>
          <w:lang w:val="en-US"/>
        </w:rPr>
        <w:instrText>mime</w:instrText>
      </w:r>
      <w:r w:rsidRPr="00E6434A">
        <w:instrText>=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sign</w:instrText>
      </w:r>
      <w:r w:rsidRPr="00E6434A">
        <w:instrText>=76750</w:instrText>
      </w:r>
      <w:r w:rsidRPr="00E6434A">
        <w:rPr>
          <w:lang w:val="en-US"/>
        </w:rPr>
        <w:instrText>a</w:instrText>
      </w:r>
      <w:r w:rsidRPr="00E6434A">
        <w:instrText>524</w:instrText>
      </w:r>
      <w:r w:rsidRPr="00E6434A">
        <w:rPr>
          <w:lang w:val="en-US"/>
        </w:rPr>
        <w:instrText>bc</w:instrText>
      </w:r>
      <w:r w:rsidRPr="00E6434A">
        <w:instrText>2575</w:instrText>
      </w:r>
      <w:r w:rsidRPr="00E6434A">
        <w:rPr>
          <w:lang w:val="en-US"/>
        </w:rPr>
        <w:instrText>cf</w:instrText>
      </w:r>
      <w:r w:rsidRPr="00E6434A">
        <w:instrText>69</w:instrText>
      </w:r>
      <w:r w:rsidRPr="00E6434A">
        <w:rPr>
          <w:lang w:val="en-US"/>
        </w:rPr>
        <w:instrText>c</w:instrText>
      </w:r>
      <w:r w:rsidRPr="00E6434A">
        <w:instrText>9378</w:instrText>
      </w:r>
      <w:r w:rsidRPr="00E6434A">
        <w:rPr>
          <w:lang w:val="en-US"/>
        </w:rPr>
        <w:instrText>c</w:instrText>
      </w:r>
      <w:r w:rsidRPr="00E6434A">
        <w:instrText>23</w:instrText>
      </w:r>
      <w:r w:rsidRPr="00E6434A">
        <w:rPr>
          <w:lang w:val="en-US"/>
        </w:rPr>
        <w:instrText>f</w:instrText>
      </w:r>
      <w:r w:rsidRPr="00E6434A">
        <w:instrText>77</w:instrText>
      </w:r>
      <w:r w:rsidRPr="00E6434A">
        <w:rPr>
          <w:lang w:val="en-US"/>
        </w:rPr>
        <w:instrText>dd</w:instrText>
      </w:r>
      <w:r w:rsidRPr="00E6434A">
        <w:instrText>&amp;</w:instrText>
      </w:r>
      <w:r w:rsidRPr="00E6434A">
        <w:rPr>
          <w:lang w:val="en-US"/>
        </w:rPr>
        <w:instrText>keyno</w:instrText>
      </w:r>
      <w:r w:rsidRPr="00E6434A">
        <w:instrText>=0" \</w:instrText>
      </w:r>
      <w:r w:rsidRPr="00E6434A">
        <w:rPr>
          <w:lang w:val="en-US"/>
        </w:rPr>
        <w:instrText>l</w:instrText>
      </w:r>
      <w:r w:rsidRPr="00E6434A">
        <w:instrText xml:space="preserve"> "</w:instrText>
      </w:r>
      <w:r w:rsidRPr="00E6434A">
        <w:rPr>
          <w:lang w:val="en-US"/>
        </w:rPr>
        <w:instrText>YANDEX</w:instrText>
      </w:r>
      <w:r w:rsidRPr="00E6434A">
        <w:instrText xml:space="preserve">_324" </w:instrText>
      </w:r>
      <w:r w:rsidR="006D085C" w:rsidRPr="00E6434A">
        <w:rPr>
          <w:lang w:val="en-US"/>
        </w:rPr>
        <w:fldChar w:fldCharType="end"/>
      </w:r>
      <w:r w:rsidRPr="00E6434A">
        <w:rPr>
          <w:rStyle w:val="highlighthighlightactive"/>
          <w:lang w:val="en-US"/>
        </w:rPr>
        <w:t> </w:t>
      </w:r>
      <w:r w:rsidRPr="00E6434A">
        <w:rPr>
          <w:rStyle w:val="highlighthighlightactive"/>
        </w:rPr>
        <w:t>сельского</w:t>
      </w:r>
      <w:r w:rsidRPr="00E6434A">
        <w:rPr>
          <w:rStyle w:val="highlighthighlightactive"/>
          <w:lang w:val="en-US"/>
        </w:rPr>
        <w:t> </w:t>
      </w:r>
      <w:hyperlink r:id="rId18" w:anchor="YANDEX_326" w:history="1"/>
      <w:r w:rsidRPr="00E6434A">
        <w:t xml:space="preserve"> </w:t>
      </w:r>
      <w:bookmarkStart w:id="12" w:name="YANDEX_326"/>
      <w:bookmarkEnd w:id="12"/>
      <w:r w:rsidR="006D085C" w:rsidRPr="00E6434A">
        <w:rPr>
          <w:lang w:val="en-US"/>
        </w:rPr>
        <w:fldChar w:fldCharType="begin"/>
      </w:r>
      <w:r w:rsidRPr="00E6434A">
        <w:instrText xml:space="preserve"> </w:instrText>
      </w:r>
      <w:r w:rsidRPr="00E6434A">
        <w:rPr>
          <w:lang w:val="en-US"/>
        </w:rPr>
        <w:instrText>HYPERLINK</w:instrText>
      </w:r>
      <w:r w:rsidRPr="00E6434A">
        <w:instrText xml:space="preserve"> "</w:instrText>
      </w:r>
      <w:r w:rsidRPr="00E6434A">
        <w:rPr>
          <w:lang w:val="en-US"/>
        </w:rPr>
        <w:instrText>http</w:instrText>
      </w:r>
      <w:r w:rsidRPr="00E6434A">
        <w:instrText>://</w:instrText>
      </w:r>
      <w:r w:rsidRPr="00E6434A">
        <w:rPr>
          <w:lang w:val="en-US"/>
        </w:rPr>
        <w:instrText>hghltd</w:instrText>
      </w:r>
      <w:r w:rsidRPr="00E6434A">
        <w:instrText>.</w:instrText>
      </w:r>
      <w:r w:rsidRPr="00E6434A">
        <w:rPr>
          <w:lang w:val="en-US"/>
        </w:rPr>
        <w:instrText>yandex</w:instrText>
      </w:r>
      <w:r w:rsidRPr="00E6434A">
        <w:instrText>.</w:instrText>
      </w:r>
      <w:r w:rsidRPr="00E6434A">
        <w:rPr>
          <w:lang w:val="en-US"/>
        </w:rPr>
        <w:instrText>net</w:instrText>
      </w:r>
      <w:r w:rsidRPr="00E6434A">
        <w:instrText>/</w:instrText>
      </w:r>
      <w:r w:rsidRPr="00E6434A">
        <w:rPr>
          <w:lang w:val="en-US"/>
        </w:rPr>
        <w:instrText>yandbtm</w:instrText>
      </w:r>
      <w:r w:rsidRPr="00E6434A">
        <w:instrText>?</w:instrText>
      </w:r>
      <w:r w:rsidRPr="00E6434A">
        <w:rPr>
          <w:lang w:val="en-US"/>
        </w:rPr>
        <w:instrText>text</w:instrText>
      </w:r>
      <w:r w:rsidRPr="00E6434A">
        <w:instrText>=%</w:instrText>
      </w:r>
      <w:r w:rsidRPr="00E6434A">
        <w:rPr>
          <w:lang w:val="en-US"/>
        </w:rPr>
        <w:instrText>D</w:instrText>
      </w:r>
      <w:r w:rsidRPr="00E6434A">
        <w:instrText>0%90%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9%20%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1%82%20%</w:instrText>
      </w:r>
      <w:r w:rsidRPr="00E6434A">
        <w:rPr>
          <w:lang w:val="en-US"/>
        </w:rPr>
        <w:instrText>D</w:instrText>
      </w:r>
      <w:r w:rsidRPr="00E6434A">
        <w:instrText>0%98%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0%20%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0%92%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1%89%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C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BA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BF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1%81%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5%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C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F</w:instrText>
      </w:r>
      <w:r w:rsidRPr="00E6434A">
        <w:instrText>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</w:instrText>
      </w:r>
      <w:r w:rsidRPr="00E6434A">
        <w:rPr>
          <w:lang w:val="en-US"/>
        </w:rPr>
        <w:instrText>D</w:instrText>
      </w:r>
      <w:r w:rsidRPr="00E6434A">
        <w:instrText>1%87%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8%20%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1%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1%82%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BE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2%</w:instrText>
      </w:r>
      <w:r w:rsidRPr="00E6434A">
        <w:rPr>
          <w:lang w:val="en-US"/>
        </w:rPr>
        <w:instrText>D</w:instrText>
      </w:r>
      <w:r w:rsidRPr="00E6434A">
        <w:instrText>1%8</w:instrText>
      </w:r>
      <w:r w:rsidRPr="00E6434A">
        <w:rPr>
          <w:lang w:val="en-US"/>
        </w:rPr>
        <w:instrText>B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1%85%20%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BD</w:instrText>
      </w:r>
      <w:r w:rsidRPr="00E6434A">
        <w:instrText>%</w:instrText>
      </w:r>
      <w:r w:rsidRPr="00E6434A">
        <w:rPr>
          <w:lang w:val="en-US"/>
        </w:rPr>
        <w:instrText>D</w:instrText>
      </w:r>
      <w:r w:rsidRPr="00E6434A">
        <w:instrText>1%83%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6%</w:instrText>
      </w:r>
      <w:r w:rsidRPr="00E6434A">
        <w:rPr>
          <w:lang w:val="en-US"/>
        </w:rPr>
        <w:instrText>D</w:instrText>
      </w:r>
      <w:r w:rsidRPr="00E6434A">
        <w:instrText>0%</w:instrText>
      </w:r>
      <w:r w:rsidRPr="00E6434A">
        <w:rPr>
          <w:lang w:val="en-US"/>
        </w:rPr>
        <w:instrText>B</w:instrText>
      </w:r>
      <w:r w:rsidRPr="00E6434A">
        <w:instrText>4&amp;</w:instrText>
      </w:r>
      <w:r w:rsidRPr="00E6434A">
        <w:rPr>
          <w:lang w:val="en-US"/>
        </w:rPr>
        <w:instrText>url</w:instrText>
      </w:r>
      <w:r w:rsidRPr="00E6434A">
        <w:instrText>=</w:instrText>
      </w:r>
      <w:r w:rsidRPr="00E6434A">
        <w:rPr>
          <w:lang w:val="en-US"/>
        </w:rPr>
        <w:instrText>http</w:instrText>
      </w:r>
      <w:r w:rsidRPr="00E6434A">
        <w:instrText>%3</w:instrText>
      </w:r>
      <w:r w:rsidRPr="00E6434A">
        <w:rPr>
          <w:lang w:val="en-US"/>
        </w:rPr>
        <w:instrText>A</w:instrText>
      </w:r>
      <w:r w:rsidRPr="00E6434A">
        <w:instrText>%2</w:instrText>
      </w:r>
      <w:r w:rsidRPr="00E6434A">
        <w:rPr>
          <w:lang w:val="en-US"/>
        </w:rPr>
        <w:instrText>F</w:instrText>
      </w:r>
      <w:r w:rsidRPr="00E6434A">
        <w:instrText>%2</w:instrText>
      </w:r>
      <w:r w:rsidRPr="00E6434A">
        <w:rPr>
          <w:lang w:val="en-US"/>
        </w:rPr>
        <w:instrText>Fborisovka</w:instrText>
      </w:r>
      <w:r w:rsidRPr="00E6434A">
        <w:instrText>.</w:instrText>
      </w:r>
      <w:r w:rsidRPr="00E6434A">
        <w:rPr>
          <w:lang w:val="en-US"/>
        </w:rPr>
        <w:instrText>info</w:instrText>
      </w:r>
      <w:r w:rsidRPr="00E6434A">
        <w:instrText>%2</w:instrText>
      </w:r>
      <w:r w:rsidRPr="00E6434A">
        <w:rPr>
          <w:lang w:val="en-US"/>
        </w:rPr>
        <w:instrText>Fuploads</w:instrText>
      </w:r>
      <w:r w:rsidRPr="00E6434A">
        <w:instrText>%2</w:instrText>
      </w:r>
      <w:r w:rsidRPr="00E6434A">
        <w:rPr>
          <w:lang w:val="en-US"/>
        </w:rPr>
        <w:instrText>Fberezovka</w:instrText>
      </w:r>
      <w:r w:rsidRPr="00E6434A">
        <w:instrText>%2</w:instrText>
      </w:r>
      <w:r w:rsidRPr="00E6434A">
        <w:rPr>
          <w:lang w:val="en-US"/>
        </w:rPr>
        <w:instrText>Freglament</w:instrText>
      </w:r>
      <w:r w:rsidRPr="00E6434A">
        <w:instrText>_</w:instrText>
      </w:r>
      <w:r w:rsidRPr="00E6434A">
        <w:rPr>
          <w:lang w:val="en-US"/>
        </w:rPr>
        <w:instrText>vodn</w:instrText>
      </w:r>
      <w:r w:rsidRPr="00E6434A">
        <w:instrText>_</w:instrText>
      </w:r>
      <w:r w:rsidRPr="00E6434A">
        <w:rPr>
          <w:lang w:val="en-US"/>
        </w:rPr>
        <w:instrText>obekty</w:instrText>
      </w:r>
      <w:r w:rsidRPr="00E6434A">
        <w:instrText>.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fmode</w:instrText>
      </w:r>
      <w:r w:rsidRPr="00E6434A">
        <w:instrText>=</w:instrText>
      </w:r>
      <w:r w:rsidRPr="00E6434A">
        <w:rPr>
          <w:lang w:val="en-US"/>
        </w:rPr>
        <w:instrText>envelope</w:instrText>
      </w:r>
      <w:r w:rsidRPr="00E6434A">
        <w:instrText>&amp;</w:instrText>
      </w:r>
      <w:r w:rsidRPr="00E6434A">
        <w:rPr>
          <w:lang w:val="en-US"/>
        </w:rPr>
        <w:instrText>lr</w:instrText>
      </w:r>
      <w:r w:rsidRPr="00E6434A">
        <w:instrText>=16&amp;</w:instrText>
      </w:r>
      <w:r w:rsidRPr="00E6434A">
        <w:rPr>
          <w:lang w:val="en-US"/>
        </w:rPr>
        <w:instrText>l</w:instrText>
      </w:r>
      <w:r w:rsidRPr="00E6434A">
        <w:instrText>10</w:instrText>
      </w:r>
      <w:r w:rsidRPr="00E6434A">
        <w:rPr>
          <w:lang w:val="en-US"/>
        </w:rPr>
        <w:instrText>n</w:instrText>
      </w:r>
      <w:r w:rsidRPr="00E6434A">
        <w:instrText>=</w:instrText>
      </w:r>
      <w:r w:rsidRPr="00E6434A">
        <w:rPr>
          <w:lang w:val="en-US"/>
        </w:rPr>
        <w:instrText>ru</w:instrText>
      </w:r>
      <w:r w:rsidRPr="00E6434A">
        <w:instrText>&amp;</w:instrText>
      </w:r>
      <w:r w:rsidRPr="00E6434A">
        <w:rPr>
          <w:lang w:val="en-US"/>
        </w:rPr>
        <w:instrText>mime</w:instrText>
      </w:r>
      <w:r w:rsidRPr="00E6434A">
        <w:instrText>=</w:instrText>
      </w:r>
      <w:r w:rsidRPr="00E6434A">
        <w:rPr>
          <w:lang w:val="en-US"/>
        </w:rPr>
        <w:instrText>doc</w:instrText>
      </w:r>
      <w:r w:rsidRPr="00E6434A">
        <w:instrText>&amp;</w:instrText>
      </w:r>
      <w:r w:rsidRPr="00E6434A">
        <w:rPr>
          <w:lang w:val="en-US"/>
        </w:rPr>
        <w:instrText>sign</w:instrText>
      </w:r>
      <w:r w:rsidRPr="00E6434A">
        <w:instrText>=76750</w:instrText>
      </w:r>
      <w:r w:rsidRPr="00E6434A">
        <w:rPr>
          <w:lang w:val="en-US"/>
        </w:rPr>
        <w:instrText>a</w:instrText>
      </w:r>
      <w:r w:rsidRPr="00E6434A">
        <w:instrText>524</w:instrText>
      </w:r>
      <w:r w:rsidRPr="00E6434A">
        <w:rPr>
          <w:lang w:val="en-US"/>
        </w:rPr>
        <w:instrText>bc</w:instrText>
      </w:r>
      <w:r w:rsidRPr="00E6434A">
        <w:instrText>2575</w:instrText>
      </w:r>
      <w:r w:rsidRPr="00E6434A">
        <w:rPr>
          <w:lang w:val="en-US"/>
        </w:rPr>
        <w:instrText>cf</w:instrText>
      </w:r>
      <w:r w:rsidRPr="00E6434A">
        <w:instrText>69</w:instrText>
      </w:r>
      <w:r w:rsidRPr="00E6434A">
        <w:rPr>
          <w:lang w:val="en-US"/>
        </w:rPr>
        <w:instrText>c</w:instrText>
      </w:r>
      <w:r w:rsidRPr="00E6434A">
        <w:instrText>9378</w:instrText>
      </w:r>
      <w:r w:rsidRPr="00E6434A">
        <w:rPr>
          <w:lang w:val="en-US"/>
        </w:rPr>
        <w:instrText>c</w:instrText>
      </w:r>
      <w:r w:rsidRPr="00E6434A">
        <w:instrText>23</w:instrText>
      </w:r>
      <w:r w:rsidRPr="00E6434A">
        <w:rPr>
          <w:lang w:val="en-US"/>
        </w:rPr>
        <w:instrText>f</w:instrText>
      </w:r>
      <w:r w:rsidRPr="00E6434A">
        <w:instrText>77</w:instrText>
      </w:r>
      <w:r w:rsidRPr="00E6434A">
        <w:rPr>
          <w:lang w:val="en-US"/>
        </w:rPr>
        <w:instrText>dd</w:instrText>
      </w:r>
      <w:r w:rsidRPr="00E6434A">
        <w:instrText>&amp;</w:instrText>
      </w:r>
      <w:r w:rsidRPr="00E6434A">
        <w:rPr>
          <w:lang w:val="en-US"/>
        </w:rPr>
        <w:instrText>keyno</w:instrText>
      </w:r>
      <w:r w:rsidRPr="00E6434A">
        <w:instrText>=0" \</w:instrText>
      </w:r>
      <w:r w:rsidRPr="00E6434A">
        <w:rPr>
          <w:lang w:val="en-US"/>
        </w:rPr>
        <w:instrText>l</w:instrText>
      </w:r>
      <w:r w:rsidRPr="00E6434A">
        <w:instrText xml:space="preserve"> "</w:instrText>
      </w:r>
      <w:r w:rsidRPr="00E6434A">
        <w:rPr>
          <w:lang w:val="en-US"/>
        </w:rPr>
        <w:instrText>YANDEX</w:instrText>
      </w:r>
      <w:r w:rsidRPr="00E6434A">
        <w:instrText xml:space="preserve">_325" </w:instrText>
      </w:r>
      <w:r w:rsidR="006D085C" w:rsidRPr="00E6434A">
        <w:rPr>
          <w:lang w:val="en-US"/>
        </w:rPr>
        <w:fldChar w:fldCharType="end"/>
      </w:r>
      <w:r w:rsidRPr="00E6434A">
        <w:rPr>
          <w:rStyle w:val="highlighthighlightactive"/>
          <w:lang w:val="en-US"/>
        </w:rPr>
        <w:t> </w:t>
      </w:r>
      <w:r w:rsidRPr="00E6434A">
        <w:rPr>
          <w:rStyle w:val="highlighthighlightactive"/>
        </w:rPr>
        <w:t>поселения</w:t>
      </w:r>
      <w:bookmarkStart w:id="13" w:name="YANDEX_LAST"/>
      <w:bookmarkEnd w:id="13"/>
      <w:r w:rsidR="00771655">
        <w:rPr>
          <w:rStyle w:val="highlighthighlightactive"/>
        </w:rPr>
        <w:t xml:space="preserve"> «Село Тугур».</w:t>
      </w:r>
    </w:p>
    <w:p w:rsidR="007D1D1A" w:rsidRPr="00E6434A" w:rsidRDefault="007D1D1A" w:rsidP="007D1D1A">
      <w:pPr>
        <w:pStyle w:val="western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western"/>
        <w:spacing w:after="0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a9"/>
        <w:spacing w:after="0"/>
      </w:pPr>
      <w:r w:rsidRPr="00E6434A">
        <w:t>"___" _____________20__г.</w:t>
      </w:r>
      <w:r w:rsidR="00771655">
        <w:t xml:space="preserve">                                                          </w:t>
      </w:r>
      <w:r w:rsidRPr="00E6434A">
        <w:t xml:space="preserve"> ___________/_____________ </w:t>
      </w:r>
    </w:p>
    <w:p w:rsidR="007D1D1A" w:rsidRPr="00E6434A" w:rsidRDefault="007D1D1A" w:rsidP="007D1D1A">
      <w:pPr>
        <w:pStyle w:val="ConsPlusNormal"/>
        <w:widowControl/>
        <w:ind w:left="5940" w:hanging="180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left="70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434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D1D1A" w:rsidRPr="00E6434A" w:rsidRDefault="007D1D1A" w:rsidP="007D1D1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43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1D1A" w:rsidRPr="00E6434A" w:rsidRDefault="007D1D1A" w:rsidP="007D1D1A">
      <w:pPr>
        <w:pStyle w:val="ConsPlusNormal"/>
        <w:widowControl/>
        <w:ind w:left="5940" w:hanging="180"/>
        <w:jc w:val="right"/>
        <w:rPr>
          <w:rFonts w:ascii="Times New Roman" w:hAnsi="Times New Roman" w:cs="Times New Roman"/>
          <w:sz w:val="24"/>
          <w:szCs w:val="24"/>
        </w:rPr>
      </w:pPr>
      <w:r w:rsidRPr="00E6434A">
        <w:rPr>
          <w:rFonts w:ascii="Times New Roman" w:hAnsi="Times New Roman" w:cs="Times New Roman"/>
          <w:sz w:val="24"/>
          <w:szCs w:val="24"/>
        </w:rPr>
        <w:t>«Информирование населения об ограничениях использования водных объектов общего пользовани</w:t>
      </w:r>
      <w:r w:rsidR="00771655">
        <w:rPr>
          <w:rFonts w:ascii="Times New Roman" w:hAnsi="Times New Roman" w:cs="Times New Roman"/>
          <w:sz w:val="24"/>
          <w:szCs w:val="24"/>
        </w:rPr>
        <w:t xml:space="preserve">я, расположенных на территории </w:t>
      </w:r>
      <w:r w:rsidRPr="00E643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1655">
        <w:rPr>
          <w:rFonts w:ascii="Times New Roman" w:hAnsi="Times New Roman" w:cs="Times New Roman"/>
          <w:sz w:val="24"/>
          <w:szCs w:val="24"/>
        </w:rPr>
        <w:t xml:space="preserve"> «Село Тугур»</w:t>
      </w:r>
      <w:r w:rsidRPr="00E6434A">
        <w:rPr>
          <w:rFonts w:ascii="Times New Roman" w:hAnsi="Times New Roman" w:cs="Times New Roman"/>
          <w:sz w:val="24"/>
          <w:szCs w:val="24"/>
        </w:rPr>
        <w:t>, для личных  и бытовых нужд»</w:t>
      </w:r>
    </w:p>
    <w:p w:rsidR="007D1D1A" w:rsidRPr="00E6434A" w:rsidRDefault="007D1D1A" w:rsidP="007D1D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/>
    <w:p w:rsidR="007D1D1A" w:rsidRPr="00E6434A" w:rsidRDefault="007D1D1A" w:rsidP="007D1D1A">
      <w:pPr>
        <w:jc w:val="center"/>
      </w:pPr>
      <w:r w:rsidRPr="00E6434A">
        <w:t>Блок-схема</w:t>
      </w:r>
      <w:r w:rsidRPr="00E6434A">
        <w:br/>
        <w:t>предоставления муниципальной услуги</w:t>
      </w:r>
      <w:r w:rsidRPr="00E6434A">
        <w:br/>
        <w:t>«Информирование населения об ограничениях использования водных объектов общего пользовани</w:t>
      </w:r>
      <w:r w:rsidR="00771655">
        <w:t xml:space="preserve">я, расположенных на территории </w:t>
      </w:r>
      <w:r w:rsidRPr="00E6434A">
        <w:t xml:space="preserve"> сельского поселения</w:t>
      </w:r>
      <w:r w:rsidR="00771655">
        <w:t xml:space="preserve"> «Село Тугур»</w:t>
      </w:r>
      <w:r w:rsidRPr="00E6434A">
        <w:t xml:space="preserve">, </w:t>
      </w:r>
    </w:p>
    <w:p w:rsidR="007D1D1A" w:rsidRPr="00E6434A" w:rsidRDefault="007D1D1A" w:rsidP="007D1D1A">
      <w:pPr>
        <w:jc w:val="center"/>
      </w:pPr>
      <w:r w:rsidRPr="00E6434A">
        <w:t xml:space="preserve">для личных и бытовых нужд» </w:t>
      </w:r>
    </w:p>
    <w:p w:rsidR="007D1D1A" w:rsidRPr="00E6434A" w:rsidRDefault="007D1D1A" w:rsidP="007D1D1A">
      <w:pPr>
        <w:jc w:val="center"/>
      </w:pPr>
    </w:p>
    <w:p w:rsidR="007D1D1A" w:rsidRPr="00E6434A" w:rsidRDefault="007D1D1A" w:rsidP="007D1D1A">
      <w:pPr>
        <w:jc w:val="both"/>
      </w:pPr>
    </w:p>
    <w:p w:rsidR="007D1D1A" w:rsidRPr="00E6434A" w:rsidRDefault="006D085C" w:rsidP="007D1D1A">
      <w:r>
        <w:pict>
          <v:group id="_x0000_s1026" editas="canvas" style="width:477pt;height:306pt;mso-position-horizontal-relative:char;mso-position-vertical-relative:line" coordorigin="1701,1230" coordsize="9540,61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1230;width:9540;height:6120" o:preferrelative="f">
              <v:fill o:detectmouseclick="t"/>
              <v:stroke dashstyle="1 1" endcap="round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41;top:1590;width:8280;height:720">
              <v:textbox style="mso-next-textbox:#_x0000_s1028">
                <w:txbxContent>
                  <w:p w:rsidR="007D1D1A" w:rsidRPr="009B0922" w:rsidRDefault="007D1D1A" w:rsidP="007D1D1A">
                    <w:pPr>
                      <w:jc w:val="center"/>
                    </w:pPr>
                    <w:r w:rsidRPr="009B0922">
                      <w:t>Прием и регистрация обращения заявителя о предоставлении информаци</w:t>
                    </w:r>
                    <w:r>
                      <w:t xml:space="preserve">и </w:t>
                    </w:r>
                    <w:r>
                      <w:br/>
                    </w:r>
                  </w:p>
                </w:txbxContent>
              </v:textbox>
            </v:shape>
            <v:line id="_x0000_s1029" style="position:absolute" from="3141,2670" to="3142,3030">
              <v:stroke endarrow="block"/>
            </v:line>
            <v:shape id="_x0000_s1030" type="#_x0000_t202" style="position:absolute;left:2241;top:3030;width:1800;height:720">
              <v:textbox style="mso-next-textbox:#_x0000_s1030">
                <w:txbxContent>
                  <w:p w:rsidR="007D1D1A" w:rsidRPr="009B0922" w:rsidRDefault="007D1D1A" w:rsidP="007D1D1A">
                    <w:pPr>
                      <w:jc w:val="center"/>
                    </w:pPr>
                    <w:r w:rsidRPr="009B0922">
                      <w:t>В ходе личной беседы</w:t>
                    </w:r>
                  </w:p>
                </w:txbxContent>
              </v:textbox>
            </v:shape>
            <v:shape id="_x0000_s1031" type="#_x0000_t202" style="position:absolute;left:4401;top:3030;width:1800;height:720">
              <v:textbox style="mso-next-textbox:#_x0000_s1031">
                <w:txbxContent>
                  <w:p w:rsidR="007D1D1A" w:rsidRPr="009B0922" w:rsidRDefault="007D1D1A" w:rsidP="007D1D1A">
                    <w:pPr>
                      <w:spacing w:before="120"/>
                      <w:jc w:val="center"/>
                    </w:pPr>
                    <w:r w:rsidRPr="009B0922">
                      <w:t>По телефону</w:t>
                    </w:r>
                  </w:p>
                </w:txbxContent>
              </v:textbox>
            </v:shape>
            <v:shape id="_x0000_s1032" type="#_x0000_t202" style="position:absolute;left:6561;top:3030;width:1800;height:720">
              <v:textbox style="mso-next-textbox:#_x0000_s1032">
                <w:txbxContent>
                  <w:p w:rsidR="007D1D1A" w:rsidRPr="009B0922" w:rsidRDefault="007D1D1A" w:rsidP="007D1D1A">
                    <w:pPr>
                      <w:jc w:val="center"/>
                    </w:pPr>
                    <w:r w:rsidRPr="009B0922">
                      <w:t>Почтовым отправлением</w:t>
                    </w:r>
                  </w:p>
                </w:txbxContent>
              </v:textbox>
            </v:shape>
            <v:shape id="_x0000_s1033" type="#_x0000_t202" style="position:absolute;left:8721;top:3030;width:1800;height:720">
              <v:textbox style="mso-next-textbox:#_x0000_s1033">
                <w:txbxContent>
                  <w:p w:rsidR="007D1D1A" w:rsidRPr="009B0922" w:rsidRDefault="007D1D1A" w:rsidP="007D1D1A">
                    <w:pPr>
                      <w:jc w:val="center"/>
                      <w:rPr>
                        <w:spacing w:val="-20"/>
                      </w:rPr>
                    </w:pPr>
                    <w:r w:rsidRPr="009B0922">
                      <w:rPr>
                        <w:spacing w:val="-20"/>
                      </w:rPr>
                      <w:t xml:space="preserve">По электронной почте </w:t>
                    </w:r>
                    <w:proofErr w:type="gramStart"/>
                    <w:r w:rsidRPr="009B0922">
                      <w:rPr>
                        <w:spacing w:val="-20"/>
                      </w:rPr>
                      <w:t xml:space="preserve">( </w:t>
                    </w:r>
                    <w:proofErr w:type="gramEnd"/>
                    <w:r w:rsidRPr="009B0922">
                      <w:rPr>
                        <w:spacing w:val="-20"/>
                      </w:rPr>
                      <w:t>e-mail)</w:t>
                    </w:r>
                  </w:p>
                </w:txbxContent>
              </v:textbox>
            </v:shape>
            <v:line id="_x0000_s1034" style="position:absolute" from="5301,2670" to="5302,3030">
              <v:stroke endarrow="block"/>
            </v:line>
            <v:line id="_x0000_s1035" style="position:absolute" from="7461,2670" to="7462,3030">
              <v:stroke endarrow="block"/>
            </v:line>
            <v:line id="_x0000_s1036" style="position:absolute" from="9620,2670" to="9621,3030">
              <v:stroke endarrow="block"/>
            </v:line>
            <v:line id="_x0000_s1037" style="position:absolute" from="3141,2670" to="9621,2670"/>
            <v:line id="_x0000_s1038" style="position:absolute" from="6381,2310" to="6382,2670"/>
            <v:line id="_x0000_s1039" style="position:absolute" from="3141,4110" to="9621,4111"/>
            <v:line id="_x0000_s1040" style="position:absolute;flip:y" from="3141,3750" to="3141,4110"/>
            <v:line id="_x0000_s1041" style="position:absolute;flip:y" from="9621,3750" to="9622,4110"/>
            <v:line id="_x0000_s1042" style="position:absolute;flip:y" from="7460,3750" to="7461,4110"/>
            <v:line id="_x0000_s1043" style="position:absolute;flip:y" from="5300,3750" to="5301,4110"/>
            <v:line id="_x0000_s1044" style="position:absolute" from="6381,4110" to="6382,4470">
              <v:stroke endarrow="block"/>
            </v:line>
            <v:shape id="_x0000_s1045" type="#_x0000_t202" style="position:absolute;left:2421;top:4470;width:7920;height:720">
              <v:textbox style="mso-next-textbox:#_x0000_s1045">
                <w:txbxContent>
                  <w:p w:rsidR="007D1D1A" w:rsidRPr="009B0922" w:rsidRDefault="007D1D1A" w:rsidP="007D1D1A">
                    <w:pPr>
                      <w:jc w:val="center"/>
                    </w:pPr>
                    <w:r w:rsidRPr="009B0922">
                      <w:t>Предоставление</w:t>
                    </w:r>
                    <w:r>
                      <w:t xml:space="preserve"> заявителю информации</w:t>
                    </w:r>
                  </w:p>
                </w:txbxContent>
              </v:textbox>
            </v:shape>
            <v:line id="_x0000_s1046" style="position:absolute" from="6381,5190" to="6382,5550"/>
            <v:line id="_x0000_s1047" style="position:absolute" from="3141,5550" to="9621,5551"/>
            <v:line id="_x0000_s1048" style="position:absolute" from="3141,5550" to="3142,5910">
              <v:stroke endarrow="block"/>
            </v:line>
            <v:line id="_x0000_s1049" style="position:absolute" from="9620,5550" to="9621,5910">
              <v:stroke endarrow="block"/>
            </v:line>
            <v:line id="_x0000_s1050" style="position:absolute" from="6381,5550" to="6382,5910">
              <v:stroke endarrow="block"/>
            </v:line>
            <v:shape id="_x0000_s1051" type="#_x0000_t202" style="position:absolute;left:2241;top:5910;width:1800;height:1080">
              <v:textbox style="mso-next-textbox:#_x0000_s1051">
                <w:txbxContent>
                  <w:p w:rsidR="007D1D1A" w:rsidRPr="009B0922" w:rsidRDefault="007D1D1A" w:rsidP="007D1D1A">
                    <w:pPr>
                      <w:ind w:left="-180" w:right="-135"/>
                      <w:jc w:val="center"/>
                      <w:rPr>
                        <w:spacing w:val="-20"/>
                      </w:rPr>
                    </w:pPr>
                    <w:r w:rsidRPr="009B0922">
                      <w:rPr>
                        <w:spacing w:val="-20"/>
                      </w:rPr>
                      <w:t xml:space="preserve">Сотрудником </w:t>
                    </w:r>
                    <w:r>
                      <w:rPr>
                        <w:spacing w:val="-20"/>
                      </w:rPr>
                      <w:t xml:space="preserve"> </w:t>
                    </w:r>
                    <w:r w:rsidRPr="009B0922">
                      <w:rPr>
                        <w:spacing w:val="-20"/>
                      </w:rPr>
                      <w:t xml:space="preserve">в </w:t>
                    </w:r>
                    <w:r>
                      <w:rPr>
                        <w:spacing w:val="-20"/>
                      </w:rPr>
                      <w:t xml:space="preserve"> </w:t>
                    </w:r>
                    <w:r w:rsidRPr="009B0922">
                      <w:rPr>
                        <w:spacing w:val="-20"/>
                      </w:rPr>
                      <w:t xml:space="preserve">ходе личной </w:t>
                    </w:r>
                    <w:r>
                      <w:rPr>
                        <w:spacing w:val="-20"/>
                      </w:rPr>
                      <w:t xml:space="preserve"> </w:t>
                    </w:r>
                    <w:r w:rsidRPr="009B0922">
                      <w:rPr>
                        <w:spacing w:val="-20"/>
                      </w:rPr>
                      <w:t xml:space="preserve">беседы </w:t>
                    </w:r>
                    <w:r w:rsidRPr="009B0922">
                      <w:rPr>
                        <w:spacing w:val="-20"/>
                      </w:rPr>
                      <w:br/>
                      <w:t>или</w:t>
                    </w:r>
                    <w:r>
                      <w:rPr>
                        <w:spacing w:val="-20"/>
                      </w:rPr>
                      <w:t xml:space="preserve"> </w:t>
                    </w:r>
                    <w:r w:rsidRPr="009B0922">
                      <w:rPr>
                        <w:spacing w:val="-20"/>
                      </w:rPr>
                      <w:t xml:space="preserve"> по </w:t>
                    </w:r>
                    <w:r>
                      <w:rPr>
                        <w:spacing w:val="-20"/>
                      </w:rPr>
                      <w:t xml:space="preserve"> </w:t>
                    </w:r>
                    <w:r w:rsidRPr="009B0922">
                      <w:rPr>
                        <w:spacing w:val="-20"/>
                      </w:rPr>
                      <w:t>телефону</w:t>
                    </w:r>
                  </w:p>
                </w:txbxContent>
              </v:textbox>
            </v:shape>
            <v:shape id="_x0000_s1052" type="#_x0000_t202" style="position:absolute;left:5481;top:5910;width:1800;height:1080">
              <v:textbox style="mso-next-textbox:#_x0000_s1052">
                <w:txbxContent>
                  <w:p w:rsidR="007D1D1A" w:rsidRPr="009B0922" w:rsidRDefault="007D1D1A" w:rsidP="007D1D1A">
                    <w:pPr>
                      <w:jc w:val="center"/>
                    </w:pPr>
                    <w:r w:rsidRPr="009B0922">
                      <w:t>Письменно (почтовое отправление)</w:t>
                    </w:r>
                  </w:p>
                </w:txbxContent>
              </v:textbox>
            </v:shape>
            <v:shape id="_x0000_s1053" type="#_x0000_t202" style="position:absolute;left:8721;top:5910;width:1800;height:1080">
              <v:textbox style="mso-next-textbox:#_x0000_s1053">
                <w:txbxContent>
                  <w:p w:rsidR="007D1D1A" w:rsidRPr="009B0922" w:rsidRDefault="007D1D1A" w:rsidP="007D1D1A">
                    <w:pPr>
                      <w:ind w:left="-142" w:right="-201"/>
                      <w:jc w:val="center"/>
                    </w:pPr>
                    <w:r w:rsidRPr="009B0922">
                      <w:t xml:space="preserve">По электронной почте </w:t>
                    </w:r>
                    <w:r>
                      <w:br/>
                    </w:r>
                    <w:r w:rsidRPr="009B0922">
                      <w:t>(</w:t>
                    </w:r>
                    <w:r w:rsidRPr="009B0922">
                      <w:rPr>
                        <w:lang w:val="en-US"/>
                      </w:rPr>
                      <w:t>e</w:t>
                    </w:r>
                    <w:r w:rsidRPr="009B0922">
                      <w:t>-</w:t>
                    </w:r>
                    <w:r w:rsidRPr="009B0922">
                      <w:rPr>
                        <w:lang w:val="en-US"/>
                      </w:rPr>
                      <w:t>mail</w:t>
                    </w:r>
                    <w:r w:rsidRPr="009B0922">
                      <w:t>)</w:t>
                    </w:r>
                  </w:p>
                </w:txbxContent>
              </v:textbox>
            </v:shape>
            <v:roundrect id="_x0000_s1054" style="position:absolute;left:1881;top:4290;width:9000;height:2880" arcsize="10923f">
              <v:fill opacity="5243f"/>
              <v:stroke dashstyle="dashDot"/>
            </v:roundrect>
            <v:roundrect id="_x0000_s1055" style="position:absolute;left:1881;top:1326;width:9000;height:2700" arcsize="10923f">
              <v:fill opacity="5243f"/>
              <v:stroke dashstyle="dashDot"/>
            </v:roundrect>
            <w10:wrap type="none"/>
            <w10:anchorlock/>
          </v:group>
        </w:pict>
      </w:r>
    </w:p>
    <w:p w:rsidR="007D1D1A" w:rsidRPr="00E6434A" w:rsidRDefault="007D1D1A" w:rsidP="007D1D1A"/>
    <w:p w:rsidR="007D1D1A" w:rsidRPr="00E6434A" w:rsidRDefault="007D1D1A" w:rsidP="007D1D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D1A" w:rsidRPr="00E6434A" w:rsidRDefault="007D1D1A" w:rsidP="007D1D1A">
      <w:pPr>
        <w:autoSpaceDE w:val="0"/>
        <w:autoSpaceDN w:val="0"/>
        <w:adjustRightInd w:val="0"/>
        <w:jc w:val="both"/>
        <w:outlineLvl w:val="2"/>
      </w:pPr>
    </w:p>
    <w:p w:rsidR="007D1D1A" w:rsidRPr="00E6434A" w:rsidRDefault="007D1D1A" w:rsidP="007D1D1A">
      <w:pPr>
        <w:autoSpaceDE w:val="0"/>
        <w:autoSpaceDN w:val="0"/>
        <w:adjustRightInd w:val="0"/>
        <w:ind w:firstLine="720"/>
        <w:jc w:val="both"/>
        <w:outlineLvl w:val="2"/>
      </w:pPr>
    </w:p>
    <w:p w:rsidR="007D1D1A" w:rsidRPr="00E6434A" w:rsidRDefault="007D1D1A" w:rsidP="007D1D1A">
      <w:pPr>
        <w:autoSpaceDE w:val="0"/>
        <w:autoSpaceDN w:val="0"/>
        <w:adjustRightInd w:val="0"/>
        <w:ind w:firstLine="720"/>
        <w:jc w:val="both"/>
        <w:outlineLvl w:val="2"/>
      </w:pPr>
    </w:p>
    <w:p w:rsidR="007D1D1A" w:rsidRPr="00CE09FC" w:rsidRDefault="007D1D1A" w:rsidP="00CE09FC">
      <w:pPr>
        <w:pStyle w:val="ab"/>
        <w:jc w:val="both"/>
        <w:rPr>
          <w:sz w:val="28"/>
          <w:szCs w:val="28"/>
        </w:rPr>
      </w:pPr>
    </w:p>
    <w:p w:rsidR="004A4355" w:rsidRDefault="004A4355"/>
    <w:sectPr w:rsidR="004A4355" w:rsidSect="004A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1C"/>
    <w:multiLevelType w:val="multilevel"/>
    <w:tmpl w:val="00000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E890A69"/>
    <w:multiLevelType w:val="hybridMultilevel"/>
    <w:tmpl w:val="1254668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D4C5665"/>
    <w:multiLevelType w:val="hybridMultilevel"/>
    <w:tmpl w:val="66FA10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1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9FC"/>
    <w:rsid w:val="00035747"/>
    <w:rsid w:val="000D3A03"/>
    <w:rsid w:val="000E5490"/>
    <w:rsid w:val="000E77CA"/>
    <w:rsid w:val="0014742E"/>
    <w:rsid w:val="001C4399"/>
    <w:rsid w:val="001E3881"/>
    <w:rsid w:val="00236E23"/>
    <w:rsid w:val="002620A0"/>
    <w:rsid w:val="00343CC9"/>
    <w:rsid w:val="00391B46"/>
    <w:rsid w:val="003A7EF3"/>
    <w:rsid w:val="00450E49"/>
    <w:rsid w:val="004A4355"/>
    <w:rsid w:val="004A6427"/>
    <w:rsid w:val="0058302A"/>
    <w:rsid w:val="005E4489"/>
    <w:rsid w:val="006218F6"/>
    <w:rsid w:val="00635A07"/>
    <w:rsid w:val="006D085C"/>
    <w:rsid w:val="00703D8A"/>
    <w:rsid w:val="00712A9A"/>
    <w:rsid w:val="00770255"/>
    <w:rsid w:val="00771655"/>
    <w:rsid w:val="007A3317"/>
    <w:rsid w:val="007D1D1A"/>
    <w:rsid w:val="007F559D"/>
    <w:rsid w:val="00874A1B"/>
    <w:rsid w:val="008F1DEB"/>
    <w:rsid w:val="00901907"/>
    <w:rsid w:val="00B11FA4"/>
    <w:rsid w:val="00B378E1"/>
    <w:rsid w:val="00B80DA6"/>
    <w:rsid w:val="00BB6660"/>
    <w:rsid w:val="00C622C8"/>
    <w:rsid w:val="00C74C82"/>
    <w:rsid w:val="00CE09FC"/>
    <w:rsid w:val="00CF1369"/>
    <w:rsid w:val="00CF61BD"/>
    <w:rsid w:val="00D13A0F"/>
    <w:rsid w:val="00D174B0"/>
    <w:rsid w:val="00D21242"/>
    <w:rsid w:val="00DB07BE"/>
    <w:rsid w:val="00DB7D7E"/>
    <w:rsid w:val="00F111AE"/>
    <w:rsid w:val="00F529FA"/>
    <w:rsid w:val="00FC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6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21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21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B66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B66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6660"/>
    <w:rPr>
      <w:b/>
      <w:bCs/>
    </w:rPr>
  </w:style>
  <w:style w:type="character" w:styleId="a8">
    <w:name w:val="Emphasis"/>
    <w:basedOn w:val="a0"/>
    <w:uiPriority w:val="20"/>
    <w:qFormat/>
    <w:rsid w:val="00BB6660"/>
    <w:rPr>
      <w:i/>
      <w:iCs/>
    </w:rPr>
  </w:style>
  <w:style w:type="paragraph" w:styleId="a9">
    <w:name w:val="Normal (Web)"/>
    <w:basedOn w:val="a"/>
    <w:unhideWhenUsed/>
    <w:rsid w:val="00CE09FC"/>
    <w:pPr>
      <w:spacing w:before="100" w:beforeAutospacing="1" w:after="100" w:afterAutospacing="1"/>
    </w:pPr>
  </w:style>
  <w:style w:type="paragraph" w:customStyle="1" w:styleId="bodytext1">
    <w:name w:val="bodytext1"/>
    <w:basedOn w:val="a"/>
    <w:rsid w:val="00CE09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09FC"/>
  </w:style>
  <w:style w:type="character" w:styleId="aa">
    <w:name w:val="Hyperlink"/>
    <w:basedOn w:val="a0"/>
    <w:unhideWhenUsed/>
    <w:rsid w:val="00CE09FC"/>
    <w:rPr>
      <w:color w:val="0000FF"/>
      <w:u w:val="single"/>
    </w:rPr>
  </w:style>
  <w:style w:type="paragraph" w:styleId="ab">
    <w:name w:val="No Spacing"/>
    <w:uiPriority w:val="1"/>
    <w:qFormat/>
    <w:rsid w:val="00CE09FC"/>
    <w:rPr>
      <w:sz w:val="24"/>
      <w:szCs w:val="24"/>
    </w:rPr>
  </w:style>
  <w:style w:type="paragraph" w:customStyle="1" w:styleId="ConsPlusNonformat">
    <w:name w:val="ConsPlusNonformat"/>
    <w:rsid w:val="007D1D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Текст сноски Знак"/>
    <w:basedOn w:val="a0"/>
    <w:link w:val="ad"/>
    <w:semiHidden/>
    <w:rsid w:val="007D1D1A"/>
  </w:style>
  <w:style w:type="paragraph" w:styleId="ad">
    <w:name w:val="footnote text"/>
    <w:basedOn w:val="a"/>
    <w:link w:val="ac"/>
    <w:semiHidden/>
    <w:rsid w:val="007D1D1A"/>
    <w:rPr>
      <w:sz w:val="20"/>
      <w:szCs w:val="20"/>
    </w:rPr>
  </w:style>
  <w:style w:type="character" w:customStyle="1" w:styleId="11">
    <w:name w:val="Текст сноски Знак1"/>
    <w:basedOn w:val="a0"/>
    <w:link w:val="ad"/>
    <w:uiPriority w:val="99"/>
    <w:semiHidden/>
    <w:rsid w:val="007D1D1A"/>
  </w:style>
  <w:style w:type="character" w:customStyle="1" w:styleId="ae">
    <w:name w:val="Верхний колонтитул Знак"/>
    <w:basedOn w:val="a0"/>
    <w:link w:val="af"/>
    <w:rsid w:val="007D1D1A"/>
    <w:rPr>
      <w:sz w:val="24"/>
      <w:szCs w:val="24"/>
    </w:rPr>
  </w:style>
  <w:style w:type="paragraph" w:styleId="af">
    <w:name w:val="header"/>
    <w:basedOn w:val="a"/>
    <w:link w:val="ae"/>
    <w:rsid w:val="007D1D1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7D1D1A"/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1"/>
    <w:rsid w:val="007D1D1A"/>
    <w:rPr>
      <w:rFonts w:ascii="Arial" w:hAnsi="Arial"/>
      <w:sz w:val="28"/>
      <w:szCs w:val="28"/>
    </w:rPr>
  </w:style>
  <w:style w:type="paragraph" w:styleId="af1">
    <w:name w:val="Body Text Indent"/>
    <w:basedOn w:val="a"/>
    <w:link w:val="af0"/>
    <w:rsid w:val="007D1D1A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13">
    <w:name w:val="Основной текст с отступом Знак1"/>
    <w:basedOn w:val="a0"/>
    <w:link w:val="af1"/>
    <w:uiPriority w:val="99"/>
    <w:semiHidden/>
    <w:rsid w:val="007D1D1A"/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7D1D1A"/>
    <w:rPr>
      <w:sz w:val="24"/>
      <w:szCs w:val="24"/>
    </w:rPr>
  </w:style>
  <w:style w:type="paragraph" w:styleId="af3">
    <w:name w:val="footer"/>
    <w:basedOn w:val="a"/>
    <w:link w:val="af2"/>
    <w:rsid w:val="007D1D1A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3"/>
    <w:uiPriority w:val="99"/>
    <w:semiHidden/>
    <w:rsid w:val="007D1D1A"/>
    <w:rPr>
      <w:sz w:val="24"/>
      <w:szCs w:val="24"/>
    </w:rPr>
  </w:style>
  <w:style w:type="paragraph" w:customStyle="1" w:styleId="ConsPlusNormal">
    <w:name w:val="ConsPlusNormal"/>
    <w:rsid w:val="007D1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qFormat/>
    <w:rsid w:val="007D1D1A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Normal">
    <w:name w:val="ConsNormal"/>
    <w:rsid w:val="007D1D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7D1D1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"/>
    <w:basedOn w:val="a"/>
    <w:rsid w:val="007D1D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D1D1A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character" w:customStyle="1" w:styleId="highlighthighlightactive">
    <w:name w:val="highlight highlight_active"/>
    <w:basedOn w:val="a0"/>
    <w:rsid w:val="007D1D1A"/>
  </w:style>
  <w:style w:type="character" w:customStyle="1" w:styleId="Bodytext">
    <w:name w:val="Body text_"/>
    <w:basedOn w:val="a0"/>
    <w:link w:val="Bodytext10"/>
    <w:rsid w:val="007D1D1A"/>
    <w:rPr>
      <w:sz w:val="25"/>
      <w:szCs w:val="25"/>
      <w:shd w:val="clear" w:color="auto" w:fill="FFFFFF"/>
    </w:rPr>
  </w:style>
  <w:style w:type="paragraph" w:customStyle="1" w:styleId="Bodytext10">
    <w:name w:val="Body text1"/>
    <w:basedOn w:val="a"/>
    <w:link w:val="Bodytext"/>
    <w:rsid w:val="007D1D1A"/>
    <w:pPr>
      <w:widowControl w:val="0"/>
      <w:shd w:val="clear" w:color="auto" w:fill="FFFFFF"/>
      <w:spacing w:after="420" w:line="274" w:lineRule="exact"/>
    </w:pPr>
    <w:rPr>
      <w:sz w:val="25"/>
      <w:szCs w:val="25"/>
    </w:rPr>
  </w:style>
  <w:style w:type="character" w:customStyle="1" w:styleId="Bodytext4">
    <w:name w:val="Body text (4)_"/>
    <w:basedOn w:val="a0"/>
    <w:link w:val="Bodytext40"/>
    <w:rsid w:val="007D1D1A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7D1D1A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</w:rPr>
  </w:style>
  <w:style w:type="character" w:customStyle="1" w:styleId="Bodytext5">
    <w:name w:val="Body text (5)_"/>
    <w:basedOn w:val="a0"/>
    <w:link w:val="Bodytext50"/>
    <w:rsid w:val="007D1D1A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7D1D1A"/>
    <w:pPr>
      <w:widowControl w:val="0"/>
      <w:shd w:val="clear" w:color="auto" w:fill="FFFFFF"/>
      <w:spacing w:line="250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98%D0%BD%D1%84%D0%BE%D1%80%D0%BC%D0%B8%D1%80%D0%BE%D0%B2%D0%B0%D0%BD%D0%B8%D0%B5%20%D0%BD%D0%B0%D1%81%D0%B5%D0%BB%D0%B5%D0%BD%D0%B8%D1%8F%20%D0%BE%D0%B1%20%D0%BE%D0%B3%D1%80%D0%B0%D0%BD%D0%B8%D1%87%D0%B5%D0%BD%D0%B8%D1%8F%D1%85%20%D0%B8%D1%81%D0%BF%D0%BE%D0%BB%D1%8C%D0%B7%D0%BE%D0%B2%D0%B0%D0%BD%D0%B8%D1%8F%20%D0%B2%D0%BE%D0%B4%D0%BD%D1%8B%D1%85%20%D0%BE%D0%B1%D1%8A%D0%B5%D0%BA%D1%82%D0%BE%D0%B2%20%D0%BE%D0%B1%D1%89%D0%B5%D0%B3%D0%BE%20%D0%BF%D0%BE%D0%BB%D1%8C%D0%B7%D0%BE%D0%B2%D0%B0%D0%BD%D0%B8%D1%8F%2C%20%D1%80%D0%B0%D1%81%D0%BF%D0%BE%D0%BB%D0%BE%D0%B6%D0%B5%D0%BD%D0%BD%D1%8B%D1%85%20%D0%BD%D0%B0%20%D1%82%D0%B5%D1%80%D1%80%D0%B8%D1%82%D0%BE%D1%80%D0%B8%D0%B8%20%D0%92%D0%BE%D1%89%D0%B0%D0%B6%D0%BD%D0%B8%D0%BA%D0%BE%D0%B2%D1%81%D0%BA%D0%BE%D0%B3%D0%BE%20%D1%81%D0%B5%D0%BB%D1%8C%D1%81%D0%BA%D0%BE%D0%B3%D0%BE%20%D0%BF%D0%BE%D1%81%D0%B5%D0%BB%D0%B5%D0%BD%D0%B8%D1%8F%2C%20%D0%B4%D0%BB%D1%8F%20%D0%BB%D0%B8%D1%87%D0%BD%D1%8B%D1%85%20%D0%B8%20%D0%B1%D1%8B%D1%82%D0%BE%D0%B2%D1%8B%D1%85%20%D0%BD%D1%83%D0%B6%D0%B4&amp;url=http%3A%2F%2Fborisovka.info%2Fuploads%2Fberezovka%2Freglament_vodn_obekty.doc&amp;fmode=envelope&amp;lr=16&amp;l10n=ru&amp;mime=doc&amp;sign=76750a524bc2575cf69c9378c23f77dd&amp;keyno=0" TargetMode="External"/><Relationship Id="rId13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98%D0%BD%D1%84%D0%BE%D1%80%D0%BC%D0%B8%D1%80%D0%BE%D0%B2%D0%B0%D0%BD%D0%B8%D0%B5%20%D0%BD%D0%B0%D1%81%D0%B5%D0%BB%D0%B5%D0%BD%D0%B8%D1%8F%20%D0%BE%D0%B1%20%D0%BE%D0%B3%D1%80%D0%B0%D0%BD%D0%B8%D1%87%D0%B5%D0%BD%D0%B8%D1%8F%D1%85%20%D0%B8%D1%81%D0%BF%D0%BE%D0%BB%D1%8C%D0%B7%D0%BE%D0%B2%D0%B0%D0%BD%D0%B8%D1%8F%20%D0%B2%D0%BE%D0%B4%D0%BD%D1%8B%D1%85%20%D0%BE%D0%B1%D1%8A%D0%B5%D0%BA%D1%82%D0%BE%D0%B2%20%D0%BE%D0%B1%D1%89%D0%B5%D0%B3%D0%BE%20%D0%BF%D0%BE%D0%BB%D1%8C%D0%B7%D0%BE%D0%B2%D0%B0%D0%BD%D0%B8%D1%8F%2C%20%D1%80%D0%B0%D1%81%D0%BF%D0%BE%D0%BB%D0%BE%D0%B6%D0%B5%D0%BD%D0%BD%D1%8B%D1%85%20%D0%BD%D0%B0%20%D1%82%D0%B5%D1%80%D1%80%D0%B8%D1%82%D0%BE%D1%80%D0%B8%D0%B8%20%D0%92%D0%BE%D1%89%D0%B0%D0%B6%D0%BD%D0%B8%D0%BA%D0%BE%D0%B2%D1%81%D0%BA%D0%BE%D0%B3%D0%BE%20%D1%81%D0%B5%D0%BB%D1%8C%D1%81%D0%BA%D0%BE%D0%B3%D0%BE%20%D0%BF%D0%BE%D1%81%D0%B5%D0%BB%D0%B5%D0%BD%D0%B8%D1%8F%2C%20%D0%B4%D0%BB%D1%8F%20%D0%BB%D0%B8%D1%87%D0%BD%D1%8B%D1%85%20%D0%B8%20%D0%B1%D1%8B%D1%82%D0%BE%D0%B2%D1%8B%D1%85%20%D0%BD%D1%83%D0%B6%D0%B4&amp;url=http%3A%2F%2Fborisovka.info%2Fuploads%2Fberezovka%2Freglament_vodn_obekty.doc&amp;fmode=envelope&amp;lr=16&amp;l10n=ru&amp;mime=doc&amp;sign=76750a524bc2575cf69c9378c23f77dd&amp;keyno=0" TargetMode="External"/><Relationship Id="rId18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98%D0%BD%D1%84%D0%BE%D1%80%D0%BC%D0%B8%D1%80%D0%BE%D0%B2%D0%B0%D0%BD%D0%B8%D0%B5%20%D0%BD%D0%B0%D1%81%D0%B5%D0%BB%D0%B5%D0%BD%D0%B8%D1%8F%20%D0%BE%D0%B1%20%D0%BE%D0%B3%D1%80%D0%B0%D0%BD%D0%B8%D1%87%D0%B5%D0%BD%D0%B8%D1%8F%D1%85%20%D0%B8%D1%81%D0%BF%D0%BE%D0%BB%D1%8C%D0%B7%D0%BE%D0%B2%D0%B0%D0%BD%D0%B8%D1%8F%20%D0%B2%D0%BE%D0%B4%D0%BD%D1%8B%D1%85%20%D0%BE%D0%B1%D1%8A%D0%B5%D0%BA%D1%82%D0%BE%D0%B2%20%D0%BE%D0%B1%D1%89%D0%B5%D0%B3%D0%BE%20%D0%BF%D0%BE%D0%BB%D1%8C%D0%B7%D0%BE%D0%B2%D0%B0%D0%BD%D0%B8%D1%8F%2C%20%D1%80%D0%B0%D1%81%D0%BF%D0%BE%D0%BB%D0%BE%D0%B6%D0%B5%D0%BD%D0%BD%D1%8B%D1%85%20%D0%BD%D0%B0%20%D1%82%D0%B5%D1%80%D1%80%D0%B8%D1%82%D0%BE%D1%80%D0%B8%D0%B8%20%D0%92%D0%BE%D1%89%D0%B0%D0%B6%D0%BD%D0%B8%D0%BA%D0%BE%D0%B2%D1%81%D0%BA%D0%BE%D0%B3%D0%BE%20%D1%81%D0%B5%D0%BB%D1%8C%D1%81%D0%BA%D0%BE%D0%B3%D0%BE%20%D0%BF%D0%BE%D1%81%D0%B5%D0%BB%D0%B5%D0%BD%D0%B8%D1%8F%2C%20%D0%B4%D0%BB%D1%8F%20%D0%BB%D0%B8%D1%87%D0%BD%D1%8B%D1%85%20%D0%B8%20%D0%B1%D1%8B%D1%82%D0%BE%D0%B2%D1%8B%D1%85%20%D0%BD%D1%83%D0%B6%D0%B4&amp;url=http%3A%2F%2Fborisovka.info%2Fuploads%2Fberezovka%2Freglament_vodn_obekty.doc&amp;fmode=envelope&amp;lr=16&amp;l10n=ru&amp;mime=doc&amp;sign=76750a524bc2575cf69c9378c23f77dd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98%D0%BD%D1%84%D0%BE%D1%80%D0%BC%D0%B8%D1%80%D0%BE%D0%B2%D0%B0%D0%BD%D0%B8%D0%B5%20%D0%BD%D0%B0%D1%81%D0%B5%D0%BB%D0%B5%D0%BD%D0%B8%D1%8F%20%D0%BE%D0%B1%20%D0%BE%D0%B3%D1%80%D0%B0%D0%BD%D0%B8%D1%87%D0%B5%D0%BD%D0%B8%D1%8F%D1%85%20%D0%B8%D1%81%D0%BF%D0%BE%D0%BB%D1%8C%D0%B7%D0%BE%D0%B2%D0%B0%D0%BD%D0%B8%D1%8F%20%D0%B2%D0%BE%D0%B4%D0%BD%D1%8B%D1%85%20%D0%BE%D0%B1%D1%8A%D0%B5%D0%BA%D1%82%D0%BE%D0%B2%20%D0%BE%D0%B1%D1%89%D0%B5%D0%B3%D0%BE%20%D0%BF%D0%BE%D0%BB%D1%8C%D0%B7%D0%BE%D0%B2%D0%B0%D0%BD%D0%B8%D1%8F%2C%20%D1%80%D0%B0%D1%81%D0%BF%D0%BE%D0%BB%D0%BE%D0%B6%D0%B5%D0%BD%D0%BD%D1%8B%D1%85%20%D0%BD%D0%B0%20%D1%82%D0%B5%D1%80%D1%80%D0%B8%D1%82%D0%BE%D1%80%D0%B8%D0%B8%20%D0%92%D0%BE%D1%89%D0%B0%D0%B6%D0%BD%D0%B8%D0%BA%D0%BE%D0%B2%D1%81%D0%BA%D0%BE%D0%B3%D0%BE%20%D1%81%D0%B5%D0%BB%D1%8C%D1%81%D0%BA%D0%BE%D0%B3%D0%BE%20%D0%BF%D0%BE%D1%81%D0%B5%D0%BB%D0%B5%D0%BD%D0%B8%D1%8F%2C%20%D0%B4%D0%BB%D1%8F%20%D0%BB%D0%B8%D1%87%D0%BD%D1%8B%D1%85%20%D0%B8%20%D0%B1%D1%8B%D1%82%D0%BE%D0%B2%D1%8B%D1%85%20%D0%BD%D1%83%D0%B6%D0%B4&amp;url=http%3A%2F%2Fborisovka.info%2Fuploads%2Fberezovka%2Freglament_vodn_obekty.doc&amp;fmode=envelope&amp;lr=16&amp;l10n=ru&amp;mime=doc&amp;sign=76750a524bc2575cf69c9378c23f77dd&amp;keyno=0" TargetMode="External"/><Relationship Id="rId12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98%D0%BD%D1%84%D0%BE%D1%80%D0%BC%D0%B8%D1%80%D0%BE%D0%B2%D0%B0%D0%BD%D0%B8%D0%B5%20%D0%BD%D0%B0%D1%81%D0%B5%D0%BB%D0%B5%D0%BD%D0%B8%D1%8F%20%D0%BE%D0%B1%20%D0%BE%D0%B3%D1%80%D0%B0%D0%BD%D0%B8%D1%87%D0%B5%D0%BD%D0%B8%D1%8F%D1%85%20%D0%B8%D1%81%D0%BF%D0%BE%D0%BB%D1%8C%D0%B7%D0%BE%D0%B2%D0%B0%D0%BD%D0%B8%D1%8F%20%D0%B2%D0%BE%D0%B4%D0%BD%D1%8B%D1%85%20%D0%BE%D0%B1%D1%8A%D0%B5%D0%BA%D1%82%D0%BE%D0%B2%20%D0%BE%D0%B1%D1%89%D0%B5%D0%B3%D0%BE%20%D0%BF%D0%BE%D0%BB%D1%8C%D0%B7%D0%BE%D0%B2%D0%B0%D0%BD%D0%B8%D1%8F%2C%20%D1%80%D0%B0%D1%81%D0%BF%D0%BE%D0%BB%D0%BE%D0%B6%D0%B5%D0%BD%D0%BD%D1%8B%D1%85%20%D0%BD%D0%B0%20%D1%82%D0%B5%D1%80%D1%80%D0%B8%D1%82%D0%BE%D1%80%D0%B8%D0%B8%20%D0%92%D0%BE%D1%89%D0%B0%D0%B6%D0%BD%D0%B8%D0%BA%D0%BE%D0%B2%D1%81%D0%BA%D0%BE%D0%B3%D0%BE%20%D1%81%D0%B5%D0%BB%D1%8C%D1%81%D0%BA%D0%BE%D0%B3%D0%BE%20%D0%BF%D0%BE%D1%81%D0%B5%D0%BB%D0%B5%D0%BD%D0%B8%D1%8F%2C%20%D0%B4%D0%BB%D1%8F%20%D0%BB%D0%B8%D1%87%D0%BD%D1%8B%D1%85%20%D0%B8%20%D0%B1%D1%8B%D1%82%D0%BE%D0%B2%D1%8B%D1%85%20%D0%BD%D1%83%D0%B6%D0%B4&amp;url=http%3A%2F%2Fborisovka.info%2Fuploads%2Fberezovka%2Freglament_vodn_obekty.doc&amp;fmode=envelope&amp;lr=16&amp;l10n=ru&amp;mime=doc&amp;sign=76750a524bc2575cf69c9378c23f77dd&amp;keyno=0" TargetMode="External"/><Relationship Id="rId17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98%D0%BD%D1%84%D0%BE%D1%80%D0%BC%D0%B8%D1%80%D0%BE%D0%B2%D0%B0%D0%BD%D0%B8%D0%B5%20%D0%BD%D0%B0%D1%81%D0%B5%D0%BB%D0%B5%D0%BD%D0%B8%D1%8F%20%D0%BE%D0%B1%20%D0%BE%D0%B3%D1%80%D0%B0%D0%BD%D0%B8%D1%87%D0%B5%D0%BD%D0%B8%D1%8F%D1%85%20%D0%B8%D1%81%D0%BF%D0%BE%D0%BB%D1%8C%D0%B7%D0%BE%D0%B2%D0%B0%D0%BD%D0%B8%D1%8F%20%D0%B2%D0%BE%D0%B4%D0%BD%D1%8B%D1%85%20%D0%BE%D0%B1%D1%8A%D0%B5%D0%BA%D1%82%D0%BE%D0%B2%20%D0%BE%D0%B1%D1%89%D0%B5%D0%B3%D0%BE%20%D0%BF%D0%BE%D0%BB%D1%8C%D0%B7%D0%BE%D0%B2%D0%B0%D0%BD%D0%B8%D1%8F%2C%20%D1%80%D0%B0%D1%81%D0%BF%D0%BE%D0%BB%D0%BE%D0%B6%D0%B5%D0%BD%D0%BD%D1%8B%D1%85%20%D0%BD%D0%B0%20%D1%82%D0%B5%D1%80%D1%80%D0%B8%D1%82%D0%BE%D1%80%D0%B8%D0%B8%20%D0%92%D0%BE%D1%89%D0%B0%D0%B6%D0%BD%D0%B8%D0%BA%D0%BE%D0%B2%D1%81%D0%BA%D0%BE%D0%B3%D0%BE%20%D1%81%D0%B5%D0%BB%D1%8C%D1%81%D0%BA%D0%BE%D0%B3%D0%BE%20%D0%BF%D0%BE%D1%81%D0%B5%D0%BB%D0%B5%D0%BD%D0%B8%D1%8F%2C%20%D0%B4%D0%BB%D1%8F%20%D0%BB%D0%B8%D1%87%D0%BD%D1%8B%D1%85%20%D0%B8%20%D0%B1%D1%8B%D1%82%D0%BE%D0%B2%D1%8B%D1%85%20%D0%BD%D1%83%D0%B6%D0%B4&amp;url=http%3A%2F%2Fborisovka.info%2Fuploads%2Fberezovka%2Freglament_vodn_obekty.doc&amp;fmode=envelope&amp;lr=16&amp;l10n=ru&amp;mime=doc&amp;sign=76750a524bc2575cf69c9378c23f77dd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98%D0%BD%D1%84%D0%BE%D1%80%D0%BC%D0%B8%D1%80%D0%BE%D0%B2%D0%B0%D0%BD%D0%B8%D0%B5%20%D0%BD%D0%B0%D1%81%D0%B5%D0%BB%D0%B5%D0%BD%D0%B8%D1%8F%20%D0%BE%D0%B1%20%D0%BE%D0%B3%D1%80%D0%B0%D0%BD%D0%B8%D1%87%D0%B5%D0%BD%D0%B8%D1%8F%D1%85%20%D0%B8%D1%81%D0%BF%D0%BE%D0%BB%D1%8C%D0%B7%D0%BE%D0%B2%D0%B0%D0%BD%D0%B8%D1%8F%20%D0%B2%D0%BE%D0%B4%D0%BD%D1%8B%D1%85%20%D0%BE%D0%B1%D1%8A%D0%B5%D0%BA%D1%82%D0%BE%D0%B2%20%D0%BE%D0%B1%D1%89%D0%B5%D0%B3%D0%BE%20%D0%BF%D0%BE%D0%BB%D1%8C%D0%B7%D0%BE%D0%B2%D0%B0%D0%BD%D0%B8%D1%8F%2C%20%D1%80%D0%B0%D1%81%D0%BF%D0%BE%D0%BB%D0%BE%D0%B6%D0%B5%D0%BD%D0%BD%D1%8B%D1%85%20%D0%BD%D0%B0%20%D1%82%D0%B5%D1%80%D1%80%D0%B8%D1%82%D0%BE%D1%80%D0%B8%D0%B8%20%D0%92%D0%BE%D1%89%D0%B0%D0%B6%D0%BD%D0%B8%D0%BA%D0%BE%D0%B2%D1%81%D0%BA%D0%BE%D0%B3%D0%BE%20%D1%81%D0%B5%D0%BB%D1%8C%D1%81%D0%BA%D0%BE%D0%B3%D0%BE%20%D0%BF%D0%BE%D1%81%D0%B5%D0%BB%D0%B5%D0%BD%D0%B8%D1%8F%2C%20%D0%B4%D0%BB%D1%8F%20%D0%BB%D0%B8%D1%87%D0%BD%D1%8B%D1%85%20%D0%B8%20%D0%B1%D1%8B%D1%82%D0%BE%D0%B2%D1%8B%D1%85%20%D0%BD%D1%83%D0%B6%D0%B4&amp;url=http%3A%2F%2Fborisovka.info%2Fuploads%2Fberezovka%2Freglament_vodn_obekty.doc&amp;fmode=envelope&amp;lr=16&amp;l10n=ru&amp;mime=doc&amp;sign=76750a524bc2575cf69c9378c23f77dd&amp;keyno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98%D0%BD%D1%84%D0%BE%D1%80%D0%BC%D0%B8%D1%80%D0%BE%D0%B2%D0%B0%D0%BD%D0%B8%D0%B5%20%D0%BD%D0%B0%D1%81%D0%B5%D0%BB%D0%B5%D0%BD%D0%B8%D1%8F%20%D0%BE%D0%B1%20%D0%BE%D0%B3%D1%80%D0%B0%D0%BD%D0%B8%D1%87%D0%B5%D0%BD%D0%B8%D1%8F%D1%85%20%D0%B8%D1%81%D0%BF%D0%BE%D0%BB%D1%8C%D0%B7%D0%BE%D0%B2%D0%B0%D0%BD%D0%B8%D1%8F%20%D0%B2%D0%BE%D0%B4%D0%BD%D1%8B%D1%85%20%D0%BE%D0%B1%D1%8A%D0%B5%D0%BA%D1%82%D0%BE%D0%B2%20%D0%BE%D0%B1%D1%89%D0%B5%D0%B3%D0%BE%20%D0%BF%D0%BE%D0%BB%D1%8C%D0%B7%D0%BE%D0%B2%D0%B0%D0%BD%D0%B8%D1%8F%2C%20%D1%80%D0%B0%D1%81%D0%BF%D0%BE%D0%BB%D0%BE%D0%B6%D0%B5%D0%BD%D0%BD%D1%8B%D1%85%20%D0%BD%D0%B0%20%D1%82%D0%B5%D1%80%D1%80%D0%B8%D1%82%D0%BE%D1%80%D0%B8%D0%B8%20%D0%92%D0%BE%D1%89%D0%B0%D0%B6%D0%BD%D0%B8%D0%BA%D0%BE%D0%B2%D1%81%D0%BA%D0%BE%D0%B3%D0%BE%20%D1%81%D0%B5%D0%BB%D1%8C%D1%81%D0%BA%D0%BE%D0%B3%D0%BE%20%D0%BF%D0%BE%D1%81%D0%B5%D0%BB%D0%B5%D0%BD%D0%B8%D1%8F%2C%20%D0%B4%D0%BB%D1%8F%20%D0%BB%D0%B8%D1%87%D0%BD%D1%8B%D1%85%20%D0%B8%20%D0%B1%D1%8B%D1%82%D0%BE%D0%B2%D1%8B%D1%85%20%D0%BD%D1%83%D0%B6%D0%B4&amp;url=http%3A%2F%2Fborisovka.info%2Fuploads%2Fberezovka%2Freglament_vodn_obekty.doc&amp;fmode=envelope&amp;lr=16&amp;l10n=ru&amp;mime=doc&amp;sign=76750a524bc2575cf69c9378c23f77dd&amp;keyno=0" TargetMode="External"/><Relationship Id="rId11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98%D0%BD%D1%84%D0%BE%D1%80%D0%BC%D0%B8%D1%80%D0%BE%D0%B2%D0%B0%D0%BD%D0%B8%D0%B5%20%D0%BD%D0%B0%D1%81%D0%B5%D0%BB%D0%B5%D0%BD%D0%B8%D1%8F%20%D0%BE%D0%B1%20%D0%BE%D0%B3%D1%80%D0%B0%D0%BD%D0%B8%D1%87%D0%B5%D0%BD%D0%B8%D1%8F%D1%85%20%D0%B8%D1%81%D0%BF%D0%BE%D0%BB%D1%8C%D0%B7%D0%BE%D0%B2%D0%B0%D0%BD%D0%B8%D1%8F%20%D0%B2%D0%BE%D0%B4%D0%BD%D1%8B%D1%85%20%D0%BE%D0%B1%D1%8A%D0%B5%D0%BA%D1%82%D0%BE%D0%B2%20%D0%BE%D0%B1%D1%89%D0%B5%D0%B3%D0%BE%20%D0%BF%D0%BE%D0%BB%D1%8C%D0%B7%D0%BE%D0%B2%D0%B0%D0%BD%D0%B8%D1%8F%2C%20%D1%80%D0%B0%D1%81%D0%BF%D0%BE%D0%BB%D0%BE%D0%B6%D0%B5%D0%BD%D0%BD%D1%8B%D1%85%20%D0%BD%D0%B0%20%D1%82%D0%B5%D1%80%D1%80%D0%B8%D1%82%D0%BE%D1%80%D0%B8%D0%B8%20%D0%92%D0%BE%D1%89%D0%B0%D0%B6%D0%BD%D0%B8%D0%BA%D0%BE%D0%B2%D1%81%D0%BA%D0%BE%D0%B3%D0%BE%20%D1%81%D0%B5%D0%BB%D1%8C%D1%81%D0%BA%D0%BE%D0%B3%D0%BE%20%D0%BF%D0%BE%D1%81%D0%B5%D0%BB%D0%B5%D0%BD%D0%B8%D1%8F%2C%20%D0%B4%D0%BB%D1%8F%20%D0%BB%D0%B8%D1%87%D0%BD%D1%8B%D1%85%20%D0%B8%20%D0%B1%D1%8B%D1%82%D0%BE%D0%B2%D1%8B%D1%85%20%D0%BD%D1%83%D0%B6%D0%B4&amp;url=http%3A%2F%2Fborisovka.info%2Fuploads%2Fberezovka%2Freglament_vodn_obekty.doc&amp;fmode=envelope&amp;lr=16&amp;l10n=ru&amp;mime=doc&amp;sign=76750a524bc2575cf69c9378c23f77dd&amp;keyno=0" TargetMode="External"/><Relationship Id="rId5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98%D0%BD%D1%84%D0%BE%D1%80%D0%BC%D0%B8%D1%80%D0%BE%D0%B2%D0%B0%D0%BD%D0%B8%D0%B5%20%D0%BD%D0%B0%D1%81%D0%B5%D0%BB%D0%B5%D0%BD%D0%B8%D1%8F%20%D0%BE%D0%B1%20%D0%BE%D0%B3%D1%80%D0%B0%D0%BD%D0%B8%D1%87%D0%B5%D0%BD%D0%B8%D1%8F%D1%85%20%D0%B8%D1%81%D0%BF%D0%BE%D0%BB%D1%8C%D0%B7%D0%BE%D0%B2%D0%B0%D0%BD%D0%B8%D1%8F%20%D0%B2%D0%BE%D0%B4%D0%BD%D1%8B%D1%85%20%D0%BE%D0%B1%D1%8A%D0%B5%D0%BA%D1%82%D0%BE%D0%B2%20%D0%BE%D0%B1%D1%89%D0%B5%D0%B3%D0%BE%20%D0%BF%D0%BE%D0%BB%D1%8C%D0%B7%D0%BE%D0%B2%D0%B0%D0%BD%D0%B8%D1%8F%2C%20%D1%80%D0%B0%D1%81%D0%BF%D0%BE%D0%BB%D0%BE%D0%B6%D0%B5%D0%BD%D0%BD%D1%8B%D1%85%20%D0%BD%D0%B0%20%D1%82%D0%B5%D1%80%D1%80%D0%B8%D1%82%D0%BE%D1%80%D0%B8%D0%B8%20%D0%92%D0%BE%D1%89%D0%B0%D0%B6%D0%BD%D0%B8%D0%BA%D0%BE%D0%B2%D1%81%D0%BA%D0%BE%D0%B3%D0%BE%20%D1%81%D0%B5%D0%BB%D1%8C%D1%81%D0%BA%D0%BE%D0%B3%D0%BE%20%D0%BF%D0%BE%D1%81%D0%B5%D0%BB%D0%B5%D0%BD%D0%B8%D1%8F%2C%20%D0%B4%D0%BB%D1%8F%20%D0%BB%D0%B8%D1%87%D0%BD%D1%8B%D1%85%20%D0%B8%20%D0%B1%D1%8B%D1%82%D0%BE%D0%B2%D1%8B%D1%85%20%D0%BD%D1%83%D0%B6%D0%B4&amp;url=http%3A%2F%2Fborisovka.info%2Fuploads%2Fberezovka%2Freglament_vodn_obekty.doc&amp;fmode=envelope&amp;lr=16&amp;l10n=ru&amp;mime=doc&amp;sign=76750a524bc2575cf69c9378c23f77dd&amp;keyno=0" TargetMode="External"/><Relationship Id="rId15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98%D0%BD%D1%84%D0%BE%D1%80%D0%BC%D0%B8%D1%80%D0%BE%D0%B2%D0%B0%D0%BD%D0%B8%D0%B5%20%D0%BD%D0%B0%D1%81%D0%B5%D0%BB%D0%B5%D0%BD%D0%B8%D1%8F%20%D0%BE%D0%B1%20%D0%BE%D0%B3%D1%80%D0%B0%D0%BD%D0%B8%D1%87%D0%B5%D0%BD%D0%B8%D1%8F%D1%85%20%D0%B8%D1%81%D0%BF%D0%BE%D0%BB%D1%8C%D0%B7%D0%BE%D0%B2%D0%B0%D0%BD%D0%B8%D1%8F%20%D0%B2%D0%BE%D0%B4%D0%BD%D1%8B%D1%85%20%D0%BE%D0%B1%D1%8A%D0%B5%D0%BA%D1%82%D0%BE%D0%B2%20%D0%BE%D0%B1%D1%89%D0%B5%D0%B3%D0%BE%20%D0%BF%D0%BE%D0%BB%D1%8C%D0%B7%D0%BE%D0%B2%D0%B0%D0%BD%D0%B8%D1%8F%2C%20%D1%80%D0%B0%D1%81%D0%BF%D0%BE%D0%BB%D0%BE%D0%B6%D0%B5%D0%BD%D0%BD%D1%8B%D1%85%20%D0%BD%D0%B0%20%D1%82%D0%B5%D1%80%D1%80%D0%B8%D1%82%D0%BE%D1%80%D0%B8%D0%B8%20%D0%92%D0%BE%D1%89%D0%B0%D0%B6%D0%BD%D0%B8%D0%BA%D0%BE%D0%B2%D1%81%D0%BA%D0%BE%D0%B3%D0%BE%20%D1%81%D0%B5%D0%BB%D1%8C%D1%81%D0%BA%D0%BE%D0%B3%D0%BE%20%D0%BF%D0%BE%D1%81%D0%B5%D0%BB%D0%B5%D0%BD%D0%B8%D1%8F%2C%20%D0%B4%D0%BB%D1%8F%20%D0%BB%D0%B8%D1%87%D0%BD%D1%8B%D1%85%20%D0%B8%20%D0%B1%D1%8B%D1%82%D0%BE%D0%B2%D1%8B%D1%85%20%D0%BD%D1%83%D0%B6%D0%B4&amp;url=http%3A%2F%2Fborisovka.info%2Fuploads%2Fberezovka%2Freglament_vodn_obekty.doc&amp;fmode=envelope&amp;lr=16&amp;l10n=ru&amp;mime=doc&amp;sign=76750a524bc2575cf69c9378c23f77dd&amp;keyno=0" TargetMode="External"/><Relationship Id="rId10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98%D0%BD%D1%84%D0%BE%D1%80%D0%BC%D0%B8%D1%80%D0%BE%D0%B2%D0%B0%D0%BD%D0%B8%D0%B5%20%D0%BD%D0%B0%D1%81%D0%B5%D0%BB%D0%B5%D0%BD%D0%B8%D1%8F%20%D0%BE%D0%B1%20%D0%BE%D0%B3%D1%80%D0%B0%D0%BD%D0%B8%D1%87%D0%B5%D0%BD%D0%B8%D1%8F%D1%85%20%D0%B8%D1%81%D0%BF%D0%BE%D0%BB%D1%8C%D0%B7%D0%BE%D0%B2%D0%B0%D0%BD%D0%B8%D1%8F%20%D0%B2%D0%BE%D0%B4%D0%BD%D1%8B%D1%85%20%D0%BE%D0%B1%D1%8A%D0%B5%D0%BA%D1%82%D0%BE%D0%B2%20%D0%BE%D0%B1%D1%89%D0%B5%D0%B3%D0%BE%20%D0%BF%D0%BE%D0%BB%D1%8C%D0%B7%D0%BE%D0%B2%D0%B0%D0%BD%D0%B8%D1%8F%2C%20%D1%80%D0%B0%D1%81%D0%BF%D0%BE%D0%BB%D0%BE%D0%B6%D0%B5%D0%BD%D0%BD%D1%8B%D1%85%20%D0%BD%D0%B0%20%D1%82%D0%B5%D1%80%D1%80%D0%B8%D1%82%D0%BE%D1%80%D0%B8%D0%B8%20%D0%92%D0%BE%D1%89%D0%B0%D0%B6%D0%BD%D0%B8%D0%BA%D0%BE%D0%B2%D1%81%D0%BA%D0%BE%D0%B3%D0%BE%20%D1%81%D0%B5%D0%BB%D1%8C%D1%81%D0%BA%D0%BE%D0%B3%D0%BE%20%D0%BF%D0%BE%D1%81%D0%B5%D0%BB%D0%B5%D0%BD%D0%B8%D1%8F%2C%20%D0%B4%D0%BB%D1%8F%20%D0%BB%D0%B8%D1%87%D0%BD%D1%8B%D1%85%20%D0%B8%20%D0%B1%D1%8B%D1%82%D0%BE%D0%B2%D1%8B%D1%85%20%D0%BD%D1%83%D0%B6%D0%B4&amp;url=http%3A%2F%2Fborisovka.info%2Fuploads%2Fberezovka%2Freglament_vodn_obekty.doc&amp;fmode=envelope&amp;lr=16&amp;l10n=ru&amp;mime=doc&amp;sign=76750a524bc2575cf69c9378c23f77dd&amp;keyno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98%D0%BD%D1%84%D0%BE%D1%80%D0%BC%D0%B8%D1%80%D0%BE%D0%B2%D0%B0%D0%BD%D0%B8%D0%B5%20%D0%BD%D0%B0%D1%81%D0%B5%D0%BB%D0%B5%D0%BD%D0%B8%D1%8F%20%D0%BE%D0%B1%20%D0%BE%D0%B3%D1%80%D0%B0%D0%BD%D0%B8%D1%87%D0%B5%D0%BD%D0%B8%D1%8F%D1%85%20%D0%B8%D1%81%D0%BF%D0%BE%D0%BB%D1%8C%D0%B7%D0%BE%D0%B2%D0%B0%D0%BD%D0%B8%D1%8F%20%D0%B2%D0%BE%D0%B4%D0%BD%D1%8B%D1%85%20%D0%BE%D0%B1%D1%8A%D0%B5%D0%BA%D1%82%D0%BE%D0%B2%20%D0%BE%D0%B1%D1%89%D0%B5%D0%B3%D0%BE%20%D0%BF%D0%BE%D0%BB%D1%8C%D0%B7%D0%BE%D0%B2%D0%B0%D0%BD%D0%B8%D1%8F%2C%20%D1%80%D0%B0%D1%81%D0%BF%D0%BE%D0%BB%D0%BE%D0%B6%D0%B5%D0%BD%D0%BD%D1%8B%D1%85%20%D0%BD%D0%B0%20%D1%82%D0%B5%D1%80%D1%80%D0%B8%D1%82%D0%BE%D1%80%D0%B8%D0%B8%20%D0%92%D0%BE%D1%89%D0%B0%D0%B6%D0%BD%D0%B8%D0%BA%D0%BE%D0%B2%D1%81%D0%BA%D0%BE%D0%B3%D0%BE%20%D1%81%D0%B5%D0%BB%D1%8C%D1%81%D0%BA%D0%BE%D0%B3%D0%BE%20%D0%BF%D0%BE%D1%81%D0%B5%D0%BB%D0%B5%D0%BD%D0%B8%D1%8F%2C%20%D0%B4%D0%BB%D1%8F%20%D0%BB%D0%B8%D1%87%D0%BD%D1%8B%D1%85%20%D0%B8%20%D0%B1%D1%8B%D1%82%D0%BE%D0%B2%D1%8B%D1%85%20%D0%BD%D1%83%D0%B6%D0%B4&amp;url=http%3A%2F%2Fborisovka.info%2Fuploads%2Fberezovka%2Freglament_vodn_obekty.doc&amp;fmode=envelope&amp;lr=16&amp;l10n=ru&amp;mime=doc&amp;sign=76750a524bc2575cf69c9378c23f77dd&amp;keyno=0" TargetMode="External"/><Relationship Id="rId14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98%D0%BD%D1%84%D0%BE%D1%80%D0%BC%D0%B8%D1%80%D0%BE%D0%B2%D0%B0%D0%BD%D0%B8%D0%B5%20%D0%BD%D0%B0%D1%81%D0%B5%D0%BB%D0%B5%D0%BD%D0%B8%D1%8F%20%D0%BE%D0%B1%20%D0%BE%D0%B3%D1%80%D0%B0%D0%BD%D0%B8%D1%87%D0%B5%D0%BD%D0%B8%D1%8F%D1%85%20%D0%B8%D1%81%D0%BF%D0%BE%D0%BB%D1%8C%D0%B7%D0%BE%D0%B2%D0%B0%D0%BD%D0%B8%D1%8F%20%D0%B2%D0%BE%D0%B4%D0%BD%D1%8B%D1%85%20%D0%BE%D0%B1%D1%8A%D0%B5%D0%BA%D1%82%D0%BE%D0%B2%20%D0%BE%D0%B1%D1%89%D0%B5%D0%B3%D0%BE%20%D0%BF%D0%BE%D0%BB%D1%8C%D0%B7%D0%BE%D0%B2%D0%B0%D0%BD%D0%B8%D1%8F%2C%20%D1%80%D0%B0%D1%81%D0%BF%D0%BE%D0%BB%D0%BE%D0%B6%D0%B5%D0%BD%D0%BD%D1%8B%D1%85%20%D0%BD%D0%B0%20%D1%82%D0%B5%D1%80%D1%80%D0%B8%D1%82%D0%BE%D1%80%D0%B8%D0%B8%20%D0%92%D0%BE%D1%89%D0%B0%D0%B6%D0%BD%D0%B8%D0%BA%D0%BE%D0%B2%D1%81%D0%BA%D0%BE%D0%B3%D0%BE%20%D1%81%D0%B5%D0%BB%D1%8C%D1%81%D0%BA%D0%BE%D0%B3%D0%BE%20%D0%BF%D0%BE%D1%81%D0%B5%D0%BB%D0%B5%D0%BD%D0%B8%D1%8F%2C%20%D0%B4%D0%BB%D1%8F%20%D0%BB%D0%B8%D1%87%D0%BD%D1%8B%D1%85%20%D0%B8%20%D0%B1%D1%8B%D1%82%D0%BE%D0%B2%D1%8B%D1%85%20%D0%BD%D1%83%D0%B6%D0%B4&amp;url=http%3A%2F%2Fborisovka.info%2Fuploads%2Fberezovka%2Freglament_vodn_obekty.doc&amp;fmode=envelope&amp;lr=16&amp;l10n=ru&amp;mime=doc&amp;sign=76750a524bc2575cf69c9378c23f77d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8256</Words>
  <Characters>47060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2015-07-27T06:46:00Z</dcterms:created>
  <dcterms:modified xsi:type="dcterms:W3CDTF">2015-07-30T02:14:00Z</dcterms:modified>
</cp:coreProperties>
</file>